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7144" w14:textId="45b7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офтальмологиялық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29 қарашадағы № 168 бұйрығы. Қазақстан Республикасының Әділет министрлігінде 2023 жылғы 1 желтоқсанда № 33706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Республикасында офтальмологиялық көмек көрсетуді ұйымдастыру стандарты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Республикасында офтальмологиялық көмек көрсетуді ұйымдастыру стандартын бекіту туралы" Қазақстан Республикасы Денсаулық сақтау және әлеуметтік даму министрінің 2015 жылғы 25 желтоқсандағы № 1023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12923 болып тіркелген) және "Қазақстан Республикасының халқына офтальмологиялық көмек көрсететін денсаулық сақтау ұйымдарының қызметі туралы ережені бекіту туралы" Қазақстан Республикасы Денсаулық сақтау министрінің 2012 жылғы 28 ақпандағы № 120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7505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168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Республикасында офтальмологиялық көмек көрсетуді ұйымдастыру стандарты 1-тарау. Жалпы ережелер</w:t>
      </w:r>
    </w:p>
    <w:bookmarkEnd w:id="9"/>
    <w:bookmarkStart w:name="z12" w:id="10"/>
    <w:p>
      <w:pPr>
        <w:spacing w:after="0"/>
        <w:ind w:left="0"/>
        <w:jc w:val="both"/>
      </w:pPr>
      <w:r>
        <w:rPr>
          <w:rFonts w:ascii="Times New Roman"/>
          <w:b w:val="false"/>
          <w:i w:val="false"/>
          <w:color w:val="000000"/>
          <w:sz w:val="28"/>
        </w:rPr>
        <w:t xml:space="preserve">
      1. Қазақстан Республикасында офтальмологиялық көмек көрсетуді ұйымдастыру стандарты (бұдан әрі – Стандарт) "Халық денсаулығы және денсаулық сақтау жүйесі туралы" Қазақстан Республикасы Кодексінің (бұдан әрі – Кодекс) 7-бабының </w:t>
      </w:r>
      <w:r>
        <w:rPr>
          <w:rFonts w:ascii="Times New Roman"/>
          <w:b w:val="false"/>
          <w:i w:val="false"/>
          <w:color w:val="000000"/>
          <w:sz w:val="28"/>
        </w:rPr>
        <w:t>32-тармақшасына</w:t>
      </w:r>
      <w:r>
        <w:rPr>
          <w:rFonts w:ascii="Times New Roman"/>
          <w:b w:val="false"/>
          <w:i w:val="false"/>
          <w:color w:val="000000"/>
          <w:sz w:val="28"/>
        </w:rPr>
        <w:t xml:space="preserve"> сәйкес әзірленді және Қазақстан Республикасында офтальмологиялық медициналық көмек көрсетуді ұйымдастыруға қойылатын жалпы қағидаттар мен талаптарды белгілейді.</w:t>
      </w:r>
    </w:p>
    <w:bookmarkEnd w:id="10"/>
    <w:bookmarkStart w:name="z13" w:id="11"/>
    <w:p>
      <w:pPr>
        <w:spacing w:after="0"/>
        <w:ind w:left="0"/>
        <w:jc w:val="both"/>
      </w:pPr>
      <w:r>
        <w:rPr>
          <w:rFonts w:ascii="Times New Roman"/>
          <w:b w:val="false"/>
          <w:i w:val="false"/>
          <w:color w:val="000000"/>
          <w:sz w:val="28"/>
        </w:rPr>
        <w:t>
      2. Осы Стандартта пайдаланылатын анықтамалар:</w:t>
      </w:r>
    </w:p>
    <w:bookmarkEnd w:id="11"/>
    <w:bookmarkStart w:name="z14" w:id="12"/>
    <w:p>
      <w:pPr>
        <w:spacing w:after="0"/>
        <w:ind w:left="0"/>
        <w:jc w:val="both"/>
      </w:pPr>
      <w:r>
        <w:rPr>
          <w:rFonts w:ascii="Times New Roman"/>
          <w:b w:val="false"/>
          <w:i w:val="false"/>
          <w:color w:val="000000"/>
          <w:sz w:val="28"/>
        </w:rPr>
        <w:t>
      1)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емін қамтитын, халықтың мұқтажына бағдарланған медициналық көмекке алғашқы қол жеткізу орны;</w:t>
      </w:r>
    </w:p>
    <w:bookmarkEnd w:id="12"/>
    <w:bookmarkStart w:name="z15" w:id="13"/>
    <w:p>
      <w:pPr>
        <w:spacing w:after="0"/>
        <w:ind w:left="0"/>
        <w:jc w:val="both"/>
      </w:pPr>
      <w:r>
        <w:rPr>
          <w:rFonts w:ascii="Times New Roman"/>
          <w:b w:val="false"/>
          <w:i w:val="false"/>
          <w:color w:val="000000"/>
          <w:sz w:val="28"/>
        </w:rPr>
        <w:t>
      2) бейінді маман – денсаулық сақтау саласында сертификаты, жоғары медициналық білімі бар медицина қызметкері;</w:t>
      </w:r>
    </w:p>
    <w:bookmarkEnd w:id="13"/>
    <w:bookmarkStart w:name="z16" w:id="14"/>
    <w:p>
      <w:pPr>
        <w:spacing w:after="0"/>
        <w:ind w:left="0"/>
        <w:jc w:val="both"/>
      </w:pPr>
      <w:r>
        <w:rPr>
          <w:rFonts w:ascii="Times New Roman"/>
          <w:b w:val="false"/>
          <w:i w:val="false"/>
          <w:color w:val="000000"/>
          <w:sz w:val="28"/>
        </w:rPr>
        <w:t>
      3) денсаулық сақтау саласындағы ғылыми ұйым (бұдан әрі –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14"/>
    <w:bookmarkStart w:name="z17" w:id="15"/>
    <w:p>
      <w:pPr>
        <w:spacing w:after="0"/>
        <w:ind w:left="0"/>
        <w:jc w:val="both"/>
      </w:pPr>
      <w:r>
        <w:rPr>
          <w:rFonts w:ascii="Times New Roman"/>
          <w:b w:val="false"/>
          <w:i w:val="false"/>
          <w:color w:val="000000"/>
          <w:sz w:val="28"/>
        </w:rPr>
        <w:t>
      4) денсаулық сақтау ұйымы - денсаулық сақтау саласындағы қызметті жүзеге асыратын заңды тұлға;</w:t>
      </w:r>
    </w:p>
    <w:bookmarkEnd w:id="15"/>
    <w:bookmarkStart w:name="z18" w:id="16"/>
    <w:p>
      <w:pPr>
        <w:spacing w:after="0"/>
        <w:ind w:left="0"/>
        <w:jc w:val="both"/>
      </w:pPr>
      <w:r>
        <w:rPr>
          <w:rFonts w:ascii="Times New Roman"/>
          <w:b w:val="false"/>
          <w:i w:val="false"/>
          <w:color w:val="000000"/>
          <w:sz w:val="28"/>
        </w:rPr>
        <w:t>
      5) динамикалық байқау – пациенттің денсаулық жағдайын жүйелі байқау, сондай-ақ осы байқаудың нәтижелері бойынша қажетті медициналық көмек көрсету;</w:t>
      </w:r>
    </w:p>
    <w:bookmarkEnd w:id="16"/>
    <w:bookmarkStart w:name="z19" w:id="17"/>
    <w:p>
      <w:pPr>
        <w:spacing w:after="0"/>
        <w:ind w:left="0"/>
        <w:jc w:val="both"/>
      </w:pPr>
      <w:r>
        <w:rPr>
          <w:rFonts w:ascii="Times New Roman"/>
          <w:b w:val="false"/>
          <w:i w:val="false"/>
          <w:color w:val="000000"/>
          <w:sz w:val="28"/>
        </w:rPr>
        <w:t>
      6) емдеуге жатқызу бюросының порталы (бұдан әрі – Портал) – тегін медициналық көмектің кепілдік берілген көлемі шеңберінде, міндетті әлеуметтік медициналық сақтандыру жүйесінде пациенттердің жоспарлы емдеуге жатқызуға жолдамаларын электрондық тіркеудің, есепке алудың, өңдеудің және сақтаудың бірыңғай жүйесі;</w:t>
      </w:r>
    </w:p>
    <w:bookmarkEnd w:id="17"/>
    <w:bookmarkStart w:name="z20" w:id="18"/>
    <w:p>
      <w:pPr>
        <w:spacing w:after="0"/>
        <w:ind w:left="0"/>
        <w:jc w:val="both"/>
      </w:pPr>
      <w:r>
        <w:rPr>
          <w:rFonts w:ascii="Times New Roman"/>
          <w:b w:val="false"/>
          <w:i w:val="false"/>
          <w:color w:val="000000"/>
          <w:sz w:val="28"/>
        </w:rPr>
        <w:t>
      7) жоспарлы медициналық көмек – пациенттің өміріне қауіп төндірмейтін аурулар мен жағдайлар кезінде көрсетілетін, оны көрсетуді кейінге қалдыру белгілі бір уақытқа пациенттің жай-күйінің нашарлауына әкеп соқпайтын, сондай-ақ профилактикалық іс-шараларды жүргізу кезінде көрсетілетін медициналық көмек;</w:t>
      </w:r>
    </w:p>
    <w:bookmarkEnd w:id="18"/>
    <w:bookmarkStart w:name="z21" w:id="19"/>
    <w:p>
      <w:pPr>
        <w:spacing w:after="0"/>
        <w:ind w:left="0"/>
        <w:jc w:val="both"/>
      </w:pPr>
      <w:r>
        <w:rPr>
          <w:rFonts w:ascii="Times New Roman"/>
          <w:b w:val="false"/>
          <w:i w:val="false"/>
          <w:color w:val="000000"/>
          <w:sz w:val="28"/>
        </w:rPr>
        <w:t>
      8) кезек күттірмейтін медициналық көмек – пациенттің өміріне айқын қауіп төндірмейтін кенеттен болған жіті аурулар мен жағдайлар, созылмалы аурулардың өршуі кезінде көрсетілетін медициналық көмек;</w:t>
      </w:r>
    </w:p>
    <w:bookmarkEnd w:id="19"/>
    <w:bookmarkStart w:name="z22" w:id="20"/>
    <w:p>
      <w:pPr>
        <w:spacing w:after="0"/>
        <w:ind w:left="0"/>
        <w:jc w:val="both"/>
      </w:pPr>
      <w:r>
        <w:rPr>
          <w:rFonts w:ascii="Times New Roman"/>
          <w:b w:val="false"/>
          <w:i w:val="false"/>
          <w:color w:val="000000"/>
          <w:sz w:val="28"/>
        </w:rPr>
        <w:t>
      9) медициналық авиация – әуе көлігін тарта отырып, халыққа шұғыл нысанда жедел медициналық көмек беру;</w:t>
      </w:r>
    </w:p>
    <w:bookmarkEnd w:id="20"/>
    <w:bookmarkStart w:name="z23" w:id="21"/>
    <w:p>
      <w:pPr>
        <w:spacing w:after="0"/>
        <w:ind w:left="0"/>
        <w:jc w:val="both"/>
      </w:pPr>
      <w:r>
        <w:rPr>
          <w:rFonts w:ascii="Times New Roman"/>
          <w:b w:val="false"/>
          <w:i w:val="false"/>
          <w:color w:val="000000"/>
          <w:sz w:val="28"/>
        </w:rPr>
        <w:t>
      10) медициналық көмек – медициналық көмек дәрі-дәрмекпен қамтамасыз етуді қоса алғанда, халықтың денсаулығын сақтауға және қалпына келтіруге бағытталған медициналық қызметтер кешені;</w:t>
      </w:r>
    </w:p>
    <w:bookmarkEnd w:id="21"/>
    <w:bookmarkStart w:name="z24" w:id="22"/>
    <w:p>
      <w:pPr>
        <w:spacing w:after="0"/>
        <w:ind w:left="0"/>
        <w:jc w:val="both"/>
      </w:pPr>
      <w:r>
        <w:rPr>
          <w:rFonts w:ascii="Times New Roman"/>
          <w:b w:val="false"/>
          <w:i w:val="false"/>
          <w:color w:val="000000"/>
          <w:sz w:val="28"/>
        </w:rPr>
        <w:t>
      11) медициналық көмек көрсетудің бірінші деңгей – амбулаториялық, стационарды алмастыратын жағдайларда және үйде алғашқы медициналық-санитариялық көмек мамандарының медициналық көмек көрсетуі;</w:t>
      </w:r>
    </w:p>
    <w:bookmarkEnd w:id="22"/>
    <w:bookmarkStart w:name="z25" w:id="23"/>
    <w:p>
      <w:pPr>
        <w:spacing w:after="0"/>
        <w:ind w:left="0"/>
        <w:jc w:val="both"/>
      </w:pPr>
      <w:r>
        <w:rPr>
          <w:rFonts w:ascii="Times New Roman"/>
          <w:b w:val="false"/>
          <w:i w:val="false"/>
          <w:color w:val="000000"/>
          <w:sz w:val="28"/>
        </w:rPr>
        <w:t>
      12) медициналық көмек көрсетудің екінші деңгейі – мамандандырылған медициналық көмекті амбулаториялық, стационарды алмастыратын және стационарлық жағдайларда, оның ішінде бастапқы деңгейде медициналық көмек көрсететін мамандардың жолдамасы бойынша жүзеге асыратын бейінді мамандардың медициналық көмек көрсетуі;</w:t>
      </w:r>
    </w:p>
    <w:bookmarkEnd w:id="23"/>
    <w:bookmarkStart w:name="z26" w:id="24"/>
    <w:p>
      <w:pPr>
        <w:spacing w:after="0"/>
        <w:ind w:left="0"/>
        <w:jc w:val="both"/>
      </w:pPr>
      <w:r>
        <w:rPr>
          <w:rFonts w:ascii="Times New Roman"/>
          <w:b w:val="false"/>
          <w:i w:val="false"/>
          <w:color w:val="000000"/>
          <w:sz w:val="28"/>
        </w:rPr>
        <w:t>
      13) медициналық көмек көрсетудің үшінші деңгейі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24"/>
    <w:bookmarkStart w:name="z27" w:id="25"/>
    <w:p>
      <w:pPr>
        <w:spacing w:after="0"/>
        <w:ind w:left="0"/>
        <w:jc w:val="both"/>
      </w:pPr>
      <w:r>
        <w:rPr>
          <w:rFonts w:ascii="Times New Roman"/>
          <w:b w:val="false"/>
          <w:i w:val="false"/>
          <w:color w:val="000000"/>
          <w:sz w:val="28"/>
        </w:rPr>
        <w:t>
      14) медициналық ұйым (бұдан әрі – МҰ) – негізгі қызметі медициналық көмек көрсету болып табылатын денсаулық сақтау ұйымы;</w:t>
      </w:r>
    </w:p>
    <w:bookmarkEnd w:id="25"/>
    <w:bookmarkStart w:name="z28" w:id="26"/>
    <w:p>
      <w:pPr>
        <w:spacing w:after="0"/>
        <w:ind w:left="0"/>
        <w:jc w:val="both"/>
      </w:pPr>
      <w:r>
        <w:rPr>
          <w:rFonts w:ascii="Times New Roman"/>
          <w:b w:val="false"/>
          <w:i w:val="false"/>
          <w:color w:val="000000"/>
          <w:sz w:val="28"/>
        </w:rPr>
        <w:t>
      15) міндетті әлеуметтік медициналық сақтандыру жүйесі (бұдан әрі – МӘМС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26"/>
    <w:bookmarkStart w:name="z29" w:id="27"/>
    <w:p>
      <w:pPr>
        <w:spacing w:after="0"/>
        <w:ind w:left="0"/>
        <w:jc w:val="both"/>
      </w:pPr>
      <w:r>
        <w:rPr>
          <w:rFonts w:ascii="Times New Roman"/>
          <w:b w:val="false"/>
          <w:i w:val="false"/>
          <w:color w:val="000000"/>
          <w:sz w:val="28"/>
        </w:rPr>
        <w:t>
      16)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27"/>
    <w:bookmarkStart w:name="z30" w:id="28"/>
    <w:p>
      <w:pPr>
        <w:spacing w:after="0"/>
        <w:ind w:left="0"/>
        <w:jc w:val="both"/>
      </w:pPr>
      <w:r>
        <w:rPr>
          <w:rFonts w:ascii="Times New Roman"/>
          <w:b w:val="false"/>
          <w:i w:val="false"/>
          <w:color w:val="000000"/>
          <w:sz w:val="28"/>
        </w:rPr>
        <w:t>
      17) офтальмологиялық көмек – көру ағзасы аурулары кезінде халыққа (ересектерге, балаларға) көрсетілетін медициналық қызметтер кешені;</w:t>
      </w:r>
    </w:p>
    <w:bookmarkEnd w:id="28"/>
    <w:bookmarkStart w:name="z31" w:id="29"/>
    <w:p>
      <w:pPr>
        <w:spacing w:after="0"/>
        <w:ind w:left="0"/>
        <w:jc w:val="both"/>
      </w:pPr>
      <w:r>
        <w:rPr>
          <w:rFonts w:ascii="Times New Roman"/>
          <w:b w:val="false"/>
          <w:i w:val="false"/>
          <w:color w:val="000000"/>
          <w:sz w:val="28"/>
        </w:rPr>
        <w:t>
      18) пациент - медициналық көмек көрсетуді талап ететін аурудың немесе жай-күйдің болуына немесе болмауына қарамастан медициналық көрсетілетін қызметтерді тұтынушы болып табылатын (болған) жеке тұлға;</w:t>
      </w:r>
    </w:p>
    <w:bookmarkEnd w:id="29"/>
    <w:bookmarkStart w:name="z32" w:id="30"/>
    <w:p>
      <w:pPr>
        <w:spacing w:after="0"/>
        <w:ind w:left="0"/>
        <w:jc w:val="both"/>
      </w:pPr>
      <w:r>
        <w:rPr>
          <w:rFonts w:ascii="Times New Roman"/>
          <w:b w:val="false"/>
          <w:i w:val="false"/>
          <w:color w:val="000000"/>
          <w:sz w:val="28"/>
        </w:rPr>
        <w:t>
      19) профилактика – аурулардың пайда болуының, аурулардың ерте сатысында өршуінің алдын алуға және қазірдің өзінде көтерілген асқынуларды, органдар мен тіндердің зақымдануын бақылауға бағытталған медициналық және медициналық емес іс-шаралар кешені;</w:t>
      </w:r>
    </w:p>
    <w:bookmarkEnd w:id="30"/>
    <w:bookmarkStart w:name="z33" w:id="31"/>
    <w:p>
      <w:pPr>
        <w:spacing w:after="0"/>
        <w:ind w:left="0"/>
        <w:jc w:val="both"/>
      </w:pPr>
      <w:r>
        <w:rPr>
          <w:rFonts w:ascii="Times New Roman"/>
          <w:b w:val="false"/>
          <w:i w:val="false"/>
          <w:color w:val="000000"/>
          <w:sz w:val="28"/>
        </w:rPr>
        <w:t>
      20) тегін медициналық көмектің кепілдік берілген көлемі (бұдан әрі – ТМККК) – бюджет қаражаты есебінен берілетін медициналық көмектің көлемі;</w:t>
      </w:r>
    </w:p>
    <w:bookmarkEnd w:id="31"/>
    <w:bookmarkStart w:name="z34" w:id="32"/>
    <w:p>
      <w:pPr>
        <w:spacing w:after="0"/>
        <w:ind w:left="0"/>
        <w:jc w:val="both"/>
      </w:pPr>
      <w:r>
        <w:rPr>
          <w:rFonts w:ascii="Times New Roman"/>
          <w:b w:val="false"/>
          <w:i w:val="false"/>
          <w:color w:val="000000"/>
          <w:sz w:val="28"/>
        </w:rPr>
        <w:t>
      21) шұғыл медициналық көмек – денсаулыққа елеулі зиянның алдын алу және (немесе) өмірге төнген қатерді жою үшін шұғыл медициналық араласуды талап ететін кенеттен болған жіті аурулар мен жай-күйлер, созылмалы аурулардың шиеленісуі кезінде көрсетілетін медициналық көмек.</w:t>
      </w:r>
    </w:p>
    <w:bookmarkEnd w:id="32"/>
    <w:bookmarkStart w:name="z35" w:id="33"/>
    <w:p>
      <w:pPr>
        <w:spacing w:after="0"/>
        <w:ind w:left="0"/>
        <w:jc w:val="both"/>
      </w:pPr>
      <w:r>
        <w:rPr>
          <w:rFonts w:ascii="Times New Roman"/>
          <w:b w:val="false"/>
          <w:i w:val="false"/>
          <w:color w:val="000000"/>
          <w:sz w:val="28"/>
        </w:rPr>
        <w:t>
      3. Офтальмологиялық көмек көрсететін денсаулық сақтау ұйымдарына мыналар жатады:</w:t>
      </w:r>
    </w:p>
    <w:bookmarkEnd w:id="33"/>
    <w:bookmarkStart w:name="z36" w:id="34"/>
    <w:p>
      <w:pPr>
        <w:spacing w:after="0"/>
        <w:ind w:left="0"/>
        <w:jc w:val="both"/>
      </w:pPr>
      <w:r>
        <w:rPr>
          <w:rFonts w:ascii="Times New Roman"/>
          <w:b w:val="false"/>
          <w:i w:val="false"/>
          <w:color w:val="000000"/>
          <w:sz w:val="28"/>
        </w:rPr>
        <w:t>
      1) амбулаториялық жағдайларда медициналық көмек көрсететін денсаулық сақтау ұйымдары;</w:t>
      </w:r>
    </w:p>
    <w:bookmarkEnd w:id="34"/>
    <w:bookmarkStart w:name="z37" w:id="35"/>
    <w:p>
      <w:pPr>
        <w:spacing w:after="0"/>
        <w:ind w:left="0"/>
        <w:jc w:val="both"/>
      </w:pPr>
      <w:r>
        <w:rPr>
          <w:rFonts w:ascii="Times New Roman"/>
          <w:b w:val="false"/>
          <w:i w:val="false"/>
          <w:color w:val="000000"/>
          <w:sz w:val="28"/>
        </w:rPr>
        <w:t>
      2) өз құрамында офтальмологиялық бөлімшесі және (немесе) төсектері бар стационарлық жағдайларда медициналық көмек көрсететін денсаулық сақтау ұйымдары, ғылыми ұйымдар.</w:t>
      </w:r>
    </w:p>
    <w:bookmarkEnd w:id="35"/>
    <w:bookmarkStart w:name="z38" w:id="36"/>
    <w:p>
      <w:pPr>
        <w:spacing w:after="0"/>
        <w:ind w:left="0"/>
        <w:jc w:val="both"/>
      </w:pPr>
      <w:r>
        <w:rPr>
          <w:rFonts w:ascii="Times New Roman"/>
          <w:b w:val="false"/>
          <w:i w:val="false"/>
          <w:color w:val="000000"/>
          <w:sz w:val="28"/>
        </w:rPr>
        <w:t>
      4. Офтальмологиялық көмек көрсететін ұйымдар қызметінің негізгі міндеттері мен бағыттары:</w:t>
      </w:r>
    </w:p>
    <w:bookmarkEnd w:id="36"/>
    <w:bookmarkStart w:name="z39" w:id="37"/>
    <w:p>
      <w:pPr>
        <w:spacing w:after="0"/>
        <w:ind w:left="0"/>
        <w:jc w:val="both"/>
      </w:pPr>
      <w:r>
        <w:rPr>
          <w:rFonts w:ascii="Times New Roman"/>
          <w:b w:val="false"/>
          <w:i w:val="false"/>
          <w:color w:val="000000"/>
          <w:sz w:val="28"/>
        </w:rPr>
        <w:t>
      1) офтальмологиялық аурулардың профилактикасы мен ерте диагностикасына, мүгедектік профилактикасына бағытталған іс-шараларды ұйымдастыру және жүргізу;</w:t>
      </w:r>
    </w:p>
    <w:bookmarkEnd w:id="37"/>
    <w:bookmarkStart w:name="z40" w:id="38"/>
    <w:p>
      <w:pPr>
        <w:spacing w:after="0"/>
        <w:ind w:left="0"/>
        <w:jc w:val="both"/>
      </w:pPr>
      <w:r>
        <w:rPr>
          <w:rFonts w:ascii="Times New Roman"/>
          <w:b w:val="false"/>
          <w:i w:val="false"/>
          <w:color w:val="000000"/>
          <w:sz w:val="28"/>
        </w:rPr>
        <w:t>
      2) медициналық көмек көрсетудің барлық кезеңдерінде сабақтастықты сақтай отырып, заманауи технологиялар мен диагностика мен емдеу әдістерін, оның ішінде дәлелді медицина қағидаттарына негізделген ЖТМҚ қолдана отырып, офтальмологиялық аурулары бар пациенттерге мамандандырылған медициналық көмек көрсету болып табылады.</w:t>
      </w:r>
    </w:p>
    <w:bookmarkEnd w:id="38"/>
    <w:bookmarkStart w:name="z41" w:id="39"/>
    <w:p>
      <w:pPr>
        <w:spacing w:after="0"/>
        <w:ind w:left="0"/>
        <w:jc w:val="both"/>
      </w:pPr>
      <w:r>
        <w:rPr>
          <w:rFonts w:ascii="Times New Roman"/>
          <w:b w:val="false"/>
          <w:i w:val="false"/>
          <w:color w:val="000000"/>
          <w:sz w:val="28"/>
        </w:rPr>
        <w:t>
      5. Қазақстан Республикасында офтальмологиялық көмек көрсету үшін МҰ құрылымында мынадай бөлімшелер ұйымдастырылады:</w:t>
      </w:r>
    </w:p>
    <w:bookmarkEnd w:id="39"/>
    <w:bookmarkStart w:name="z42" w:id="40"/>
    <w:p>
      <w:pPr>
        <w:spacing w:after="0"/>
        <w:ind w:left="0"/>
        <w:jc w:val="both"/>
      </w:pPr>
      <w:r>
        <w:rPr>
          <w:rFonts w:ascii="Times New Roman"/>
          <w:b w:val="false"/>
          <w:i w:val="false"/>
          <w:color w:val="000000"/>
          <w:sz w:val="28"/>
        </w:rPr>
        <w:t>
      1) амбулаториялық жағдайларда медициналық көмек көрсететін денсаулық сақтау ұйымдарындағы офтальмологтың мамандандырылған кабинеті;</w:t>
      </w:r>
    </w:p>
    <w:bookmarkEnd w:id="40"/>
    <w:bookmarkStart w:name="z43" w:id="41"/>
    <w:p>
      <w:pPr>
        <w:spacing w:after="0"/>
        <w:ind w:left="0"/>
        <w:jc w:val="both"/>
      </w:pPr>
      <w:r>
        <w:rPr>
          <w:rFonts w:ascii="Times New Roman"/>
          <w:b w:val="false"/>
          <w:i w:val="false"/>
          <w:color w:val="000000"/>
          <w:sz w:val="28"/>
        </w:rPr>
        <w:t>
      2) амбулаториялық және стационарлық жағдайларда мамандандырылған офтальмологиялық көмек көрсететін денсаулық сақтау ұйымдарындағы көздің функционалдық диагностика кабинеті;</w:t>
      </w:r>
    </w:p>
    <w:bookmarkEnd w:id="41"/>
    <w:bookmarkStart w:name="z44" w:id="42"/>
    <w:p>
      <w:pPr>
        <w:spacing w:after="0"/>
        <w:ind w:left="0"/>
        <w:jc w:val="both"/>
      </w:pPr>
      <w:r>
        <w:rPr>
          <w:rFonts w:ascii="Times New Roman"/>
          <w:b w:val="false"/>
          <w:i w:val="false"/>
          <w:color w:val="000000"/>
          <w:sz w:val="28"/>
        </w:rPr>
        <w:t>
      3) амбулаториялық жағдайларда мамандандырылған офтальмологиялық көмек көрсететін денсаулық сақтау ұйымдарында көздің тамырлы патологиясы, глаукома мен лазерлік хирургияның мамандандырылған кабинеті;</w:t>
      </w:r>
    </w:p>
    <w:bookmarkEnd w:id="42"/>
    <w:bookmarkStart w:name="z45" w:id="43"/>
    <w:p>
      <w:pPr>
        <w:spacing w:after="0"/>
        <w:ind w:left="0"/>
        <w:jc w:val="both"/>
      </w:pPr>
      <w:r>
        <w:rPr>
          <w:rFonts w:ascii="Times New Roman"/>
          <w:b w:val="false"/>
          <w:i w:val="false"/>
          <w:color w:val="000000"/>
          <w:sz w:val="28"/>
        </w:rPr>
        <w:t>
      4) балаларға амбулаториялық жағдайда мамандандырылған офтальмологиялық көмек көрсететін денсаулық сақтау ұйымдарында, аудандық / қалалық емханаларда, мамандандырылған мектепке дейінгі мекемелерде, көру қабілеті бұзылған балаларға арналған мектеп-интернаттарда балалардың көру қабілетін сақтаудың мамандандырылған кабинеті;</w:t>
      </w:r>
    </w:p>
    <w:bookmarkEnd w:id="43"/>
    <w:bookmarkStart w:name="z46" w:id="44"/>
    <w:p>
      <w:pPr>
        <w:spacing w:after="0"/>
        <w:ind w:left="0"/>
        <w:jc w:val="both"/>
      </w:pPr>
      <w:r>
        <w:rPr>
          <w:rFonts w:ascii="Times New Roman"/>
          <w:b w:val="false"/>
          <w:i w:val="false"/>
          <w:color w:val="000000"/>
          <w:sz w:val="28"/>
        </w:rPr>
        <w:t>
      5) амбулаториялық жағдайларда мамандандырылған офтальмологиялық көмек көрсететін денсаулық сақтау ұйымдарындағы, күрделі және арнайы түзету кабинеті;</w:t>
      </w:r>
    </w:p>
    <w:bookmarkEnd w:id="44"/>
    <w:bookmarkStart w:name="z47" w:id="45"/>
    <w:p>
      <w:pPr>
        <w:spacing w:after="0"/>
        <w:ind w:left="0"/>
        <w:jc w:val="both"/>
      </w:pPr>
      <w:r>
        <w:rPr>
          <w:rFonts w:ascii="Times New Roman"/>
          <w:b w:val="false"/>
          <w:i w:val="false"/>
          <w:color w:val="000000"/>
          <w:sz w:val="28"/>
        </w:rPr>
        <w:t>
      6) амбулаториялық жағдайларда мамандандырылған офтальмологиялық көмек көрсететін денсаулық сақтау ұйымдарындағы амбулаториялық хирургия орталығы;</w:t>
      </w:r>
    </w:p>
    <w:bookmarkEnd w:id="45"/>
    <w:bookmarkStart w:name="z48" w:id="46"/>
    <w:p>
      <w:pPr>
        <w:spacing w:after="0"/>
        <w:ind w:left="0"/>
        <w:jc w:val="both"/>
      </w:pPr>
      <w:r>
        <w:rPr>
          <w:rFonts w:ascii="Times New Roman"/>
          <w:b w:val="false"/>
          <w:i w:val="false"/>
          <w:color w:val="000000"/>
          <w:sz w:val="28"/>
        </w:rPr>
        <w:t>
      7) амбулаториялық және стационарлық жағдайларда мамандандырылған офтальмологиялық көмек көрсететін денсаулық сақтау ұйымдарындағы рефракциялық лазерлік хирургия бөлімшесі (орталығы);</w:t>
      </w:r>
    </w:p>
    <w:bookmarkEnd w:id="46"/>
    <w:bookmarkStart w:name="z49" w:id="47"/>
    <w:p>
      <w:pPr>
        <w:spacing w:after="0"/>
        <w:ind w:left="0"/>
        <w:jc w:val="both"/>
      </w:pPr>
      <w:r>
        <w:rPr>
          <w:rFonts w:ascii="Times New Roman"/>
          <w:b w:val="false"/>
          <w:i w:val="false"/>
          <w:color w:val="000000"/>
          <w:sz w:val="28"/>
        </w:rPr>
        <w:t>
      8) көп бейінді аудандық және (немесе) қалалық және (немесе) облыстық ауруханалардағы, университеттік ауруханалардағы, ғылыми ұйымдардағы, стационарлық жағдайларда медициналық көмек көрсететін мамандандырылған офтальмологиялық клиникалардағы "ересектерге арналған офтальмологиялық" және (немесе) "балаларға арналған офтальмологиялық" бейіні бойынша төсектер;</w:t>
      </w:r>
    </w:p>
    <w:bookmarkEnd w:id="47"/>
    <w:bookmarkStart w:name="z50" w:id="48"/>
    <w:p>
      <w:pPr>
        <w:spacing w:after="0"/>
        <w:ind w:left="0"/>
        <w:jc w:val="both"/>
      </w:pPr>
      <w:r>
        <w:rPr>
          <w:rFonts w:ascii="Times New Roman"/>
          <w:b w:val="false"/>
          <w:i w:val="false"/>
          <w:color w:val="000000"/>
          <w:sz w:val="28"/>
        </w:rPr>
        <w:t>
      9) стационарлық жағдайларда медициналық көмек көрсететін көп бейінді қалалық және (немесе) облыстық ауруханалардың, ғылыми ұйымдардың, университеттік ауруханалардың, мамандандырылған офтальмологиялық клиникалардың құрамындағы халыққа қызмет көрсетілетін қуатына, санына қарай офтальмологиялық бөлімше;</w:t>
      </w:r>
    </w:p>
    <w:bookmarkEnd w:id="48"/>
    <w:bookmarkStart w:name="z51" w:id="49"/>
    <w:p>
      <w:pPr>
        <w:spacing w:after="0"/>
        <w:ind w:left="0"/>
        <w:jc w:val="both"/>
      </w:pPr>
      <w:r>
        <w:rPr>
          <w:rFonts w:ascii="Times New Roman"/>
          <w:b w:val="false"/>
          <w:i w:val="false"/>
          <w:color w:val="000000"/>
          <w:sz w:val="28"/>
        </w:rPr>
        <w:t>
      10) амбулаториялық және стационарлық жағдайларда мамандандырылған офтальмологиялық көмек көрсететін денсаулық сақтау ұйымдарындағы күндізгі стационарлар құрылымындағы "ересектерге арналған офтальмологиялық және (немесе) балаларға арналған офтальмологиялық" бейіні бойынша төсектер;</w:t>
      </w:r>
    </w:p>
    <w:bookmarkEnd w:id="49"/>
    <w:bookmarkStart w:name="z52" w:id="50"/>
    <w:p>
      <w:pPr>
        <w:spacing w:after="0"/>
        <w:ind w:left="0"/>
        <w:jc w:val="both"/>
      </w:pPr>
      <w:r>
        <w:rPr>
          <w:rFonts w:ascii="Times New Roman"/>
          <w:b w:val="false"/>
          <w:i w:val="false"/>
          <w:color w:val="000000"/>
          <w:sz w:val="28"/>
        </w:rPr>
        <w:t>
      11) амбулаториялық жағдайда медициналық көмек көрсететін денсаулық сақтау ұйымдарындағы оптометрия кабинеті, оптика салондарында;</w:t>
      </w:r>
    </w:p>
    <w:bookmarkEnd w:id="50"/>
    <w:bookmarkStart w:name="z53" w:id="51"/>
    <w:p>
      <w:pPr>
        <w:spacing w:after="0"/>
        <w:ind w:left="0"/>
        <w:jc w:val="both"/>
      </w:pPr>
      <w:r>
        <w:rPr>
          <w:rFonts w:ascii="Times New Roman"/>
          <w:b w:val="false"/>
          <w:i w:val="false"/>
          <w:color w:val="000000"/>
          <w:sz w:val="28"/>
        </w:rPr>
        <w:t>
      12) амбулаториялық жағдайларда медициналық көмек көрсететін денсаулық сақтау ұйымдарындағы протездеу зертханасы;</w:t>
      </w:r>
    </w:p>
    <w:bookmarkEnd w:id="51"/>
    <w:bookmarkStart w:name="z54" w:id="52"/>
    <w:p>
      <w:pPr>
        <w:spacing w:after="0"/>
        <w:ind w:left="0"/>
        <w:jc w:val="both"/>
      </w:pPr>
      <w:r>
        <w:rPr>
          <w:rFonts w:ascii="Times New Roman"/>
          <w:b w:val="false"/>
          <w:i w:val="false"/>
          <w:color w:val="000000"/>
          <w:sz w:val="28"/>
        </w:rPr>
        <w:t>
      13) республикалық маңызы бар қалалардың жане астананың, ғылыми ұйымдардың көп бейінді ауруханалар құрылымындағы биологиялық материалды консервациялау зертханасы.</w:t>
      </w:r>
    </w:p>
    <w:bookmarkEnd w:id="52"/>
    <w:bookmarkStart w:name="z55" w:id="53"/>
    <w:p>
      <w:pPr>
        <w:spacing w:after="0"/>
        <w:ind w:left="0"/>
        <w:jc w:val="both"/>
      </w:pPr>
      <w:r>
        <w:rPr>
          <w:rFonts w:ascii="Times New Roman"/>
          <w:b w:val="false"/>
          <w:i w:val="false"/>
          <w:color w:val="000000"/>
          <w:sz w:val="28"/>
        </w:rPr>
        <w:t>
      6. Офтальмологиялық көмек көрсететін МҰ қызметінің негізгі бағыттары:</w:t>
      </w:r>
    </w:p>
    <w:bookmarkEnd w:id="53"/>
    <w:bookmarkStart w:name="z56" w:id="54"/>
    <w:p>
      <w:pPr>
        <w:spacing w:after="0"/>
        <w:ind w:left="0"/>
        <w:jc w:val="both"/>
      </w:pPr>
      <w:r>
        <w:rPr>
          <w:rFonts w:ascii="Times New Roman"/>
          <w:b w:val="false"/>
          <w:i w:val="false"/>
          <w:color w:val="000000"/>
          <w:sz w:val="28"/>
        </w:rPr>
        <w:t>
      1) көру ағзасы аурулары бар пациенттерге дәрігерге дейінгі, білікті, мамандандырылған және жоғары технологиялық медициналық көмек көрсету;</w:t>
      </w:r>
    </w:p>
    <w:bookmarkEnd w:id="54"/>
    <w:bookmarkStart w:name="z57" w:id="55"/>
    <w:p>
      <w:pPr>
        <w:spacing w:after="0"/>
        <w:ind w:left="0"/>
        <w:jc w:val="both"/>
      </w:pPr>
      <w:r>
        <w:rPr>
          <w:rFonts w:ascii="Times New Roman"/>
          <w:b w:val="false"/>
          <w:i w:val="false"/>
          <w:color w:val="000000"/>
          <w:sz w:val="28"/>
        </w:rPr>
        <w:t>
      2) медициналық көмектің қолжетімділігін, халыққа (ересектер, балалар) көрсетілетін емдеу-диагностикалық көмектің үздіксіз кәсіби дамуын және сапасын арттыруды қамтамасыз ететін іс-шараларды жүргізу;</w:t>
      </w:r>
    </w:p>
    <w:bookmarkEnd w:id="55"/>
    <w:bookmarkStart w:name="z58" w:id="56"/>
    <w:p>
      <w:pPr>
        <w:spacing w:after="0"/>
        <w:ind w:left="0"/>
        <w:jc w:val="both"/>
      </w:pPr>
      <w:r>
        <w:rPr>
          <w:rFonts w:ascii="Times New Roman"/>
          <w:b w:val="false"/>
          <w:i w:val="false"/>
          <w:color w:val="000000"/>
          <w:sz w:val="28"/>
        </w:rPr>
        <w:t>
      3) көру ағзасының аурулары мәселелері бойынша халыққа және денсаулық сақтау субъектілеріне ақпараттық-консультациялық және ұйымдастырушылық-әдістемелік көмек көрсету;</w:t>
      </w:r>
    </w:p>
    <w:bookmarkEnd w:id="56"/>
    <w:bookmarkStart w:name="z59" w:id="57"/>
    <w:p>
      <w:pPr>
        <w:spacing w:after="0"/>
        <w:ind w:left="0"/>
        <w:jc w:val="both"/>
      </w:pPr>
      <w:r>
        <w:rPr>
          <w:rFonts w:ascii="Times New Roman"/>
          <w:b w:val="false"/>
          <w:i w:val="false"/>
          <w:color w:val="000000"/>
          <w:sz w:val="28"/>
        </w:rPr>
        <w:t>
      4) ғылыми-зерттеу қызметі болып табылады.</w:t>
      </w:r>
    </w:p>
    <w:bookmarkEnd w:id="57"/>
    <w:bookmarkStart w:name="z60" w:id="58"/>
    <w:p>
      <w:pPr>
        <w:spacing w:after="0"/>
        <w:ind w:left="0"/>
        <w:jc w:val="both"/>
      </w:pPr>
      <w:r>
        <w:rPr>
          <w:rFonts w:ascii="Times New Roman"/>
          <w:b w:val="false"/>
          <w:i w:val="false"/>
          <w:color w:val="000000"/>
          <w:sz w:val="28"/>
        </w:rPr>
        <w:t xml:space="preserve">
      7. Офтальмологиялық көмек ТМККК шеңберінде ("Тегін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 Қазақстан Республикасы Үкіметінің 2020 жылғы 16 қазандағы № 672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672 Қаулы) және МӘМС жүйесінде "Міндетті әлеуметтік медициналық сақтандыру жүйесіндегі медициналық көмектің тізбесін бекіту туралы" (Қазақстан Республикасы Үкіметінің 2019 жылғы 20 маусымдағы № 421 қаулысына сәйкес), сондай-ақ ақылы негізде "Денсаулық сақтау субъектілерінің ақылы қызметтер көрсету қағидаларын және ақылы медициналық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21559 болып тіркелген) көрсетіледі.</w:t>
      </w:r>
    </w:p>
    <w:bookmarkEnd w:id="58"/>
    <w:bookmarkStart w:name="z61" w:id="59"/>
    <w:p>
      <w:pPr>
        <w:spacing w:after="0"/>
        <w:ind w:left="0"/>
        <w:jc w:val="both"/>
      </w:pPr>
      <w:r>
        <w:rPr>
          <w:rFonts w:ascii="Times New Roman"/>
          <w:b w:val="false"/>
          <w:i w:val="false"/>
          <w:color w:val="000000"/>
          <w:sz w:val="28"/>
        </w:rPr>
        <w:t>
      8. Амбулаториялық жағдайда медициналық көмек көрсететін МҰ-ларда медицина қызметкерлерімен қамтамасыз етілуінің ең төмен нормативі 10 000 бекітілген халыққа шаққанда ересектер офтальмологы дәрігерінің 0,8 лауазымын және балалар офтальмолог дәрігерінің 1,0 лауазымын құрайды.</w:t>
      </w:r>
    </w:p>
    <w:bookmarkEnd w:id="59"/>
    <w:p>
      <w:pPr>
        <w:spacing w:after="0"/>
        <w:ind w:left="0"/>
        <w:jc w:val="both"/>
      </w:pPr>
      <w:r>
        <w:rPr>
          <w:rFonts w:ascii="Times New Roman"/>
          <w:b w:val="false"/>
          <w:i w:val="false"/>
          <w:color w:val="000000"/>
          <w:sz w:val="28"/>
        </w:rPr>
        <w:t>
      Стационарлық жағдайда медициналық көмек көрсететін денсаулық сақтау ұйымдарында офтальмолог дәрігерге нормативтік штаттық жүктемелер бір айда және тиісінше бір жылда емделген пациенттердің саны бойынша белгіленеді. "ересектерге арналған офтальмология" төсек бейіні үшін бір жылда емделген 480 пациентке офтальмолог дәрігерінің ең аз есебінен 1 лауазымы, "балаларға арналған офтальмология" төсек бейіні үшін бір жылда емделген 270 пациент.</w:t>
      </w:r>
    </w:p>
    <w:p>
      <w:pPr>
        <w:spacing w:after="0"/>
        <w:ind w:left="0"/>
        <w:jc w:val="both"/>
      </w:pPr>
      <w:r>
        <w:rPr>
          <w:rFonts w:ascii="Times New Roman"/>
          <w:b w:val="false"/>
          <w:i w:val="false"/>
          <w:color w:val="000000"/>
          <w:sz w:val="28"/>
        </w:rPr>
        <w:t xml:space="preserve">
      Офтальмологиялық көмекті МҰ-да офтальмолог дәрігерлер, жалпы практика дәрігерлері, отбасылық дәрігерлер, сондай-ақ орта медицина қызметкерлері: жалпы практика мейіргері, фельдшер, мейіргер, учаскелік мейіргер, жалпы медициналық практика мейіргері, оптометрист "Денсаулық сақтау саласындағы мамандықтар мен мамандандырулар номенклатурасын бекіту туралы" Қазақстан Республикасы Денсаулық сақтау министрінің 2020 жылғы 21 желтоқсандағы № ҚР ДСМ-305/2020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21856 болып тіркелген) талаптарына сәйкес жүзеге асырады.</w:t>
      </w:r>
    </w:p>
    <w:bookmarkStart w:name="z62" w:id="60"/>
    <w:p>
      <w:pPr>
        <w:spacing w:after="0"/>
        <w:ind w:left="0"/>
        <w:jc w:val="both"/>
      </w:pPr>
      <w:r>
        <w:rPr>
          <w:rFonts w:ascii="Times New Roman"/>
          <w:b w:val="false"/>
          <w:i w:val="false"/>
          <w:color w:val="000000"/>
          <w:sz w:val="28"/>
        </w:rPr>
        <w:t xml:space="preserve">
      9. Офтальмологиялық көмек көрсету деңгейлері бойынша клиникалық-диагностикалық зерттеулердің көлемі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асырылады.</w:t>
      </w:r>
    </w:p>
    <w:bookmarkEnd w:id="60"/>
    <w:bookmarkStart w:name="z63" w:id="61"/>
    <w:p>
      <w:pPr>
        <w:spacing w:after="0"/>
        <w:ind w:left="0"/>
        <w:jc w:val="both"/>
      </w:pPr>
      <w:r>
        <w:rPr>
          <w:rFonts w:ascii="Times New Roman"/>
          <w:b w:val="false"/>
          <w:i w:val="false"/>
          <w:color w:val="000000"/>
          <w:sz w:val="28"/>
        </w:rPr>
        <w:t xml:space="preserve">
      10. Офтальмологиялық көмек көрсететін денсаулық сақтау ұйымдарын медициналық бұйымдармен жарақтандыру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жүзеге асырылады. </w:t>
      </w:r>
    </w:p>
    <w:bookmarkEnd w:id="61"/>
    <w:bookmarkStart w:name="z64" w:id="62"/>
    <w:p>
      <w:pPr>
        <w:spacing w:after="0"/>
        <w:ind w:left="0"/>
        <w:jc w:val="both"/>
      </w:pPr>
      <w:r>
        <w:rPr>
          <w:rFonts w:ascii="Times New Roman"/>
          <w:b w:val="false"/>
          <w:i w:val="false"/>
          <w:color w:val="000000"/>
          <w:sz w:val="28"/>
        </w:rPr>
        <w:t>
      11. Офтальмологиялық көмек көрсетуді меншік нысанына және ведомстволық тиесіліне қарамастан медициналық қызметті жүзеге асыруға лицензиясы бар денсаулық сақтау ұйымдары мынадай жағдайларда жүзеге асырады:</w:t>
      </w:r>
    </w:p>
    <w:bookmarkEnd w:id="62"/>
    <w:bookmarkStart w:name="z65" w:id="63"/>
    <w:p>
      <w:pPr>
        <w:spacing w:after="0"/>
        <w:ind w:left="0"/>
        <w:jc w:val="both"/>
      </w:pPr>
      <w:r>
        <w:rPr>
          <w:rFonts w:ascii="Times New Roman"/>
          <w:b w:val="false"/>
          <w:i w:val="false"/>
          <w:color w:val="000000"/>
          <w:sz w:val="28"/>
        </w:rPr>
        <w:t xml:space="preserve">
      1) амбулаториялық-емханалық көмек, оның ішінде медициналық-санитариялық алғашқы көмек (бұдан әрі – МСАК) және консультациялық-диагностикалық көмек (бұдан әрі – КДК) түрінде тәулік бойы медициналық бақылау мен емдеуді көздемейтін амбулаториялық жағдайларда; </w:t>
      </w:r>
    </w:p>
    <w:bookmarkEnd w:id="63"/>
    <w:bookmarkStart w:name="z66" w:id="64"/>
    <w:p>
      <w:pPr>
        <w:spacing w:after="0"/>
        <w:ind w:left="0"/>
        <w:jc w:val="both"/>
      </w:pPr>
      <w:r>
        <w:rPr>
          <w:rFonts w:ascii="Times New Roman"/>
          <w:b w:val="false"/>
          <w:i w:val="false"/>
          <w:color w:val="000000"/>
          <w:sz w:val="28"/>
        </w:rPr>
        <w:t>
      2) тәулік бойы медициналық байқау мен емдеу қажет етілмейтін және төсек-орын беріле отырып, күндізгі уақытта медициналық байқау және емдеу көзделетін стационарды алмастыратын жағдайларда;</w:t>
      </w:r>
    </w:p>
    <w:bookmarkEnd w:id="64"/>
    <w:bookmarkStart w:name="z67" w:id="65"/>
    <w:p>
      <w:pPr>
        <w:spacing w:after="0"/>
        <w:ind w:left="0"/>
        <w:jc w:val="both"/>
      </w:pPr>
      <w:r>
        <w:rPr>
          <w:rFonts w:ascii="Times New Roman"/>
          <w:b w:val="false"/>
          <w:i w:val="false"/>
          <w:color w:val="000000"/>
          <w:sz w:val="28"/>
        </w:rPr>
        <w:t>
      3) тәулік бойы медициналық бақылауды, емдеуді, күтімді, сондай-ақ тамақтанумен төсек-орын беруді көздейтін стационарлық жағдайларда;</w:t>
      </w:r>
    </w:p>
    <w:bookmarkEnd w:id="65"/>
    <w:bookmarkStart w:name="z68" w:id="66"/>
    <w:p>
      <w:pPr>
        <w:spacing w:after="0"/>
        <w:ind w:left="0"/>
        <w:jc w:val="both"/>
      </w:pPr>
      <w:r>
        <w:rPr>
          <w:rFonts w:ascii="Times New Roman"/>
          <w:b w:val="false"/>
          <w:i w:val="false"/>
          <w:color w:val="000000"/>
          <w:sz w:val="28"/>
        </w:rPr>
        <w:t>
      4) медициналық ұйымнан тыс: медициналық пойыздарда, жылжымалы (далалық) медициналық кешендерде, оптика салондарында, көру қабілеті бұзылған балаларға арналған мамандандырылған мектепке дейінгі мекемелер мен мектеп-интернаттарда, қашықтықтан медициналық қызметтер көрсету кезінде.</w:t>
      </w:r>
    </w:p>
    <w:bookmarkEnd w:id="66"/>
    <w:bookmarkStart w:name="z69" w:id="67"/>
    <w:p>
      <w:pPr>
        <w:spacing w:after="0"/>
        <w:ind w:left="0"/>
        <w:jc w:val="both"/>
      </w:pPr>
      <w:r>
        <w:rPr>
          <w:rFonts w:ascii="Times New Roman"/>
          <w:b w:val="false"/>
          <w:i w:val="false"/>
          <w:color w:val="000000"/>
          <w:sz w:val="28"/>
        </w:rPr>
        <w:t xml:space="preserve">
      12. Медициналық ұйымдар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сәйкес медициналық құжаттаманың жүргізілуін қамтамасыз етеді.</w:t>
      </w:r>
    </w:p>
    <w:bookmarkEnd w:id="67"/>
    <w:bookmarkStart w:name="z70" w:id="68"/>
    <w:p>
      <w:pPr>
        <w:spacing w:after="0"/>
        <w:ind w:left="0"/>
        <w:jc w:val="both"/>
      </w:pPr>
      <w:r>
        <w:rPr>
          <w:rFonts w:ascii="Times New Roman"/>
          <w:b w:val="false"/>
          <w:i w:val="false"/>
          <w:color w:val="000000"/>
          <w:sz w:val="28"/>
        </w:rPr>
        <w:t xml:space="preserve">
      13. Шұғыл мамандандырылған офтальмологиялық көмек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21713 болып тіркелген) сәйкес жүзеге асырылады.</w:t>
      </w:r>
    </w:p>
    <w:bookmarkEnd w:id="68"/>
    <w:bookmarkStart w:name="z71" w:id="69"/>
    <w:p>
      <w:pPr>
        <w:spacing w:after="0"/>
        <w:ind w:left="0"/>
        <w:jc w:val="both"/>
      </w:pPr>
      <w:r>
        <w:rPr>
          <w:rFonts w:ascii="Times New Roman"/>
          <w:b w:val="false"/>
          <w:i w:val="false"/>
          <w:color w:val="000000"/>
          <w:sz w:val="28"/>
        </w:rPr>
        <w:t xml:space="preserve">
      14. Шала туған нәрестелердің офтальмологиялық скринингі "Скринингті ұйымдастыру қағидаларын бекіту туралы" Қазақстан Республикасы Денсаулық сақтау министрінің 2010 жылғы 9 қыркүйектегі № 704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6490 болып тіркелген) сәйкес жүзеге асырылады;</w:t>
      </w:r>
    </w:p>
    <w:bookmarkEnd w:id="69"/>
    <w:bookmarkStart w:name="z72" w:id="70"/>
    <w:p>
      <w:pPr>
        <w:spacing w:after="0"/>
        <w:ind w:left="0"/>
        <w:jc w:val="both"/>
      </w:pPr>
      <w:r>
        <w:rPr>
          <w:rFonts w:ascii="Times New Roman"/>
          <w:b w:val="false"/>
          <w:i w:val="false"/>
          <w:color w:val="000000"/>
          <w:sz w:val="28"/>
        </w:rPr>
        <w:t>
      15. Хирургиялық тактика әдісін таңдауға және пациенттің (ересектер, балалар) бір көзде (жұптасқан көз жоқ) немесе функционалдық жағынан жалғыз көзде (жұптасқан көздің көру өткірлігі 0,05 және одан төмен) хирургиялық араласу көлеміне қатысты шешімді кемінде 5 жыл жұмыс өтілі бар кемінде үш офтальмолог дәрігерден тұратын консилиум қабылдайды.</w:t>
      </w:r>
    </w:p>
    <w:bookmarkEnd w:id="70"/>
    <w:bookmarkStart w:name="z73" w:id="71"/>
    <w:p>
      <w:pPr>
        <w:spacing w:after="0"/>
        <w:ind w:left="0"/>
        <w:jc w:val="both"/>
      </w:pPr>
      <w:r>
        <w:rPr>
          <w:rFonts w:ascii="Times New Roman"/>
          <w:b w:val="false"/>
          <w:i w:val="false"/>
          <w:color w:val="000000"/>
          <w:sz w:val="28"/>
        </w:rPr>
        <w:t xml:space="preserve">
      16. Көру ағзасы аурулары бар пациенттерге еңбекке уақытша жарамсыздық сараптамасын жүргізу, еңбекке уақытша жарамсыздық парағын немесе анықтамасын беру "Еңбекке уақытша жарамсыздыққа сараптама жүргізу, сондай-ақ еңбекке уақытша жарамсыздық туралы парақ немесе анықтама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21660 болып тіркелген) сәйкес жүзеге асырылады.</w:t>
      </w:r>
    </w:p>
    <w:bookmarkEnd w:id="71"/>
    <w:bookmarkStart w:name="z74" w:id="72"/>
    <w:p>
      <w:pPr>
        <w:spacing w:after="0"/>
        <w:ind w:left="0"/>
        <w:jc w:val="both"/>
      </w:pPr>
      <w:r>
        <w:rPr>
          <w:rFonts w:ascii="Times New Roman"/>
          <w:b w:val="false"/>
          <w:i w:val="false"/>
          <w:color w:val="000000"/>
          <w:sz w:val="28"/>
        </w:rPr>
        <w:t>
      17. Офтальмологиялық қызметтің ұйымдастырушылық-әдістемелік көмегін денсаулық сақтау саласындағы қызметті жүзеге асыратын кәсіби медициналық қауымдастықтар мен қоғамдық бірлестіктер үшін белгіленген өлшемшарттарға сәйкес аккредиттелген ғылыми ұйымдар, жоғары оқу орындары, кәсіби үкіметтік емес қоғамдық бірлестіктер жүзеге асырады.</w:t>
      </w:r>
    </w:p>
    <w:bookmarkEnd w:id="72"/>
    <w:bookmarkStart w:name="z75" w:id="73"/>
    <w:p>
      <w:pPr>
        <w:spacing w:after="0"/>
        <w:ind w:left="0"/>
        <w:jc w:val="both"/>
      </w:pPr>
      <w:r>
        <w:rPr>
          <w:rFonts w:ascii="Times New Roman"/>
          <w:b w:val="false"/>
          <w:i w:val="false"/>
          <w:color w:val="000000"/>
          <w:sz w:val="28"/>
        </w:rPr>
        <w:t xml:space="preserve">
      18. Офтальмологиялық қызметтің ұйымдастырушылық-әдістемелік көмегі: </w:t>
      </w:r>
    </w:p>
    <w:bookmarkEnd w:id="73"/>
    <w:p>
      <w:pPr>
        <w:spacing w:after="0"/>
        <w:ind w:left="0"/>
        <w:jc w:val="both"/>
      </w:pPr>
      <w:r>
        <w:rPr>
          <w:rFonts w:ascii="Times New Roman"/>
          <w:b w:val="false"/>
          <w:i w:val="false"/>
          <w:color w:val="000000"/>
          <w:sz w:val="28"/>
        </w:rPr>
        <w:t>
      1) есепке алу және есептік статистикалық нысандардың мониторингі мен талдауын;</w:t>
      </w:r>
    </w:p>
    <w:p>
      <w:pPr>
        <w:spacing w:after="0"/>
        <w:ind w:left="0"/>
        <w:jc w:val="both"/>
      </w:pPr>
      <w:r>
        <w:rPr>
          <w:rFonts w:ascii="Times New Roman"/>
          <w:b w:val="false"/>
          <w:i w:val="false"/>
          <w:color w:val="000000"/>
          <w:sz w:val="28"/>
        </w:rPr>
        <w:t>
      2) Қазақстан Республикасының аумағында көру ағзасы ауруларының таралуын талдауды;</w:t>
      </w:r>
    </w:p>
    <w:p>
      <w:pPr>
        <w:spacing w:after="0"/>
        <w:ind w:left="0"/>
        <w:jc w:val="both"/>
      </w:pPr>
      <w:r>
        <w:rPr>
          <w:rFonts w:ascii="Times New Roman"/>
          <w:b w:val="false"/>
          <w:i w:val="false"/>
          <w:color w:val="000000"/>
          <w:sz w:val="28"/>
        </w:rPr>
        <w:t>
      3) бейінді және мультипәндік консилиумдарға қатысуды;</w:t>
      </w:r>
    </w:p>
    <w:p>
      <w:pPr>
        <w:spacing w:after="0"/>
        <w:ind w:left="0"/>
        <w:jc w:val="both"/>
      </w:pPr>
      <w:r>
        <w:rPr>
          <w:rFonts w:ascii="Times New Roman"/>
          <w:b w:val="false"/>
          <w:i w:val="false"/>
          <w:color w:val="000000"/>
          <w:sz w:val="28"/>
        </w:rPr>
        <w:t>
      4) диагностика мен емдеудің клиникалық хаттамаларын әзірлеу және қайта қарау, емдеу-диагностикалық процестің тұтастығын, офтальмологиялық көмек көрсетудің барлық кезеңдерінде сабақтастық пен өзара байланысты қамтамасыз етуді;</w:t>
      </w:r>
    </w:p>
    <w:p>
      <w:pPr>
        <w:spacing w:after="0"/>
        <w:ind w:left="0"/>
        <w:jc w:val="both"/>
      </w:pPr>
      <w:r>
        <w:rPr>
          <w:rFonts w:ascii="Times New Roman"/>
          <w:b w:val="false"/>
          <w:i w:val="false"/>
          <w:color w:val="000000"/>
          <w:sz w:val="28"/>
        </w:rPr>
        <w:t>
      5) көру ағзасы ауруларының профилактикасы бойынша кешенді шаралар әзірлеу, көру ағзасы ауруларын анықтау бойынша скринингтік бағдарламаларды әзірлеуге, енгізуге, мониторингтеуге қатысуды;</w:t>
      </w:r>
    </w:p>
    <w:p>
      <w:pPr>
        <w:spacing w:after="0"/>
        <w:ind w:left="0"/>
        <w:jc w:val="both"/>
      </w:pPr>
      <w:r>
        <w:rPr>
          <w:rFonts w:ascii="Times New Roman"/>
          <w:b w:val="false"/>
          <w:i w:val="false"/>
          <w:color w:val="000000"/>
          <w:sz w:val="28"/>
        </w:rPr>
        <w:t>
      6) көру ағзасы ауруларының мәселелері бойынша халықтың хабардарлығын арттыруды;</w:t>
      </w:r>
    </w:p>
    <w:p>
      <w:pPr>
        <w:spacing w:after="0"/>
        <w:ind w:left="0"/>
        <w:jc w:val="both"/>
      </w:pPr>
      <w:r>
        <w:rPr>
          <w:rFonts w:ascii="Times New Roman"/>
          <w:b w:val="false"/>
          <w:i w:val="false"/>
          <w:color w:val="000000"/>
          <w:sz w:val="28"/>
        </w:rPr>
        <w:t>
      7) нормативтік-құқықтық базаны, офтальмологиялық қызметті дамыту стратегиясын әзірлеуге қатысуды;</w:t>
      </w:r>
    </w:p>
    <w:p>
      <w:pPr>
        <w:spacing w:after="0"/>
        <w:ind w:left="0"/>
        <w:jc w:val="both"/>
      </w:pPr>
      <w:r>
        <w:rPr>
          <w:rFonts w:ascii="Times New Roman"/>
          <w:b w:val="false"/>
          <w:i w:val="false"/>
          <w:color w:val="000000"/>
          <w:sz w:val="28"/>
        </w:rPr>
        <w:t>
      8) халыққа көрсетілетін емдеу-диагностикалық көмектің үздіксіз кәсіби дамуына және сапасын арттыруға жәрдемдесу, ақпараттық-білім беру материалдарын әзірлеу және дайындау, монографиялар, еңбек жинақтары, әдістемелік ұсынымдар және мерзімді басылымдар (журналдар) шығаруды қамтиды.</w:t>
      </w:r>
    </w:p>
    <w:bookmarkStart w:name="z76" w:id="74"/>
    <w:p>
      <w:pPr>
        <w:spacing w:after="0"/>
        <w:ind w:left="0"/>
        <w:jc w:val="left"/>
      </w:pPr>
      <w:r>
        <w:rPr>
          <w:rFonts w:ascii="Times New Roman"/>
          <w:b/>
          <w:i w:val="false"/>
          <w:color w:val="000000"/>
        </w:rPr>
        <w:t xml:space="preserve"> 2-тарау. Офтальмологиялық көмек көрсетуді ұйымдастыру тәртібі 1-параграф. Амбулаториялық жағдайда офтальмологиялық көмек көрсетуді ұйымдастыру тәртібі</w:t>
      </w:r>
    </w:p>
    <w:bookmarkEnd w:id="74"/>
    <w:bookmarkStart w:name="z77" w:id="75"/>
    <w:p>
      <w:pPr>
        <w:spacing w:after="0"/>
        <w:ind w:left="0"/>
        <w:jc w:val="both"/>
      </w:pPr>
      <w:r>
        <w:rPr>
          <w:rFonts w:ascii="Times New Roman"/>
          <w:b w:val="false"/>
          <w:i w:val="false"/>
          <w:color w:val="000000"/>
          <w:sz w:val="28"/>
        </w:rPr>
        <w:t>
      19. Амбулаториялық жағдайда офтальмологиялық көмек медициналық көмек көрсетудің бірінші, екінші және үшінші деңгейлерінде көрсетіледі.</w:t>
      </w:r>
    </w:p>
    <w:bookmarkEnd w:id="75"/>
    <w:bookmarkStart w:name="z78" w:id="76"/>
    <w:p>
      <w:pPr>
        <w:spacing w:after="0"/>
        <w:ind w:left="0"/>
        <w:jc w:val="both"/>
      </w:pPr>
      <w:r>
        <w:rPr>
          <w:rFonts w:ascii="Times New Roman"/>
          <w:b w:val="false"/>
          <w:i w:val="false"/>
          <w:color w:val="000000"/>
          <w:sz w:val="28"/>
        </w:rPr>
        <w:t>
      20. Көру ағзасының аурулары бар пациенттерге мыналарды қамтиды:</w:t>
      </w:r>
    </w:p>
    <w:bookmarkEnd w:id="76"/>
    <w:p>
      <w:pPr>
        <w:spacing w:after="0"/>
        <w:ind w:left="0"/>
        <w:jc w:val="both"/>
      </w:pPr>
      <w:r>
        <w:rPr>
          <w:rFonts w:ascii="Times New Roman"/>
          <w:b w:val="false"/>
          <w:i w:val="false"/>
          <w:color w:val="000000"/>
          <w:sz w:val="28"/>
        </w:rPr>
        <w:t>
      1) халықтың нысаналы топтарын (ересектер, балалар) профилактикалық медициналық қарап-тексеруді ұйымдастыру;</w:t>
      </w:r>
    </w:p>
    <w:p>
      <w:pPr>
        <w:spacing w:after="0"/>
        <w:ind w:left="0"/>
        <w:jc w:val="both"/>
      </w:pPr>
      <w:r>
        <w:rPr>
          <w:rFonts w:ascii="Times New Roman"/>
          <w:b w:val="false"/>
          <w:i w:val="false"/>
          <w:color w:val="000000"/>
          <w:sz w:val="28"/>
        </w:rPr>
        <w:t>
      2) дәрігерге дейінгі медициналық көмек;</w:t>
      </w:r>
    </w:p>
    <w:p>
      <w:pPr>
        <w:spacing w:after="0"/>
        <w:ind w:left="0"/>
        <w:jc w:val="both"/>
      </w:pPr>
      <w:r>
        <w:rPr>
          <w:rFonts w:ascii="Times New Roman"/>
          <w:b w:val="false"/>
          <w:i w:val="false"/>
          <w:color w:val="000000"/>
          <w:sz w:val="28"/>
        </w:rPr>
        <w:t>
      3) білікті шұғыл және кезек күттірмейтін медициналық көмек;</w:t>
      </w:r>
    </w:p>
    <w:p>
      <w:pPr>
        <w:spacing w:after="0"/>
        <w:ind w:left="0"/>
        <w:jc w:val="both"/>
      </w:pPr>
      <w:r>
        <w:rPr>
          <w:rFonts w:ascii="Times New Roman"/>
          <w:b w:val="false"/>
          <w:i w:val="false"/>
          <w:color w:val="000000"/>
          <w:sz w:val="28"/>
        </w:rPr>
        <w:t>
      4) МСАК маманының қарап-тексеруі, бейінді мамандарға консультацияға жіберу, көрсетілімдері бойынша клиникалық-диагностикалық зерттеулер (зертханалық, аспаптық және функционалдық) жүргізу;</w:t>
      </w:r>
    </w:p>
    <w:p>
      <w:pPr>
        <w:spacing w:after="0"/>
        <w:ind w:left="0"/>
        <w:jc w:val="both"/>
      </w:pPr>
      <w:r>
        <w:rPr>
          <w:rFonts w:ascii="Times New Roman"/>
          <w:b w:val="false"/>
          <w:i w:val="false"/>
          <w:color w:val="000000"/>
          <w:sz w:val="28"/>
        </w:rPr>
        <w:t xml:space="preserve">
      5) "Белгілі бір аурулары (жай – күйі)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23885 тіркелген) сәйкес дәрілік заттармен қамтамасыз ету;</w:t>
      </w:r>
    </w:p>
    <w:p>
      <w:pPr>
        <w:spacing w:after="0"/>
        <w:ind w:left="0"/>
        <w:jc w:val="both"/>
      </w:pPr>
      <w:r>
        <w:rPr>
          <w:rFonts w:ascii="Times New Roman"/>
          <w:b w:val="false"/>
          <w:i w:val="false"/>
          <w:color w:val="000000"/>
          <w:sz w:val="28"/>
        </w:rPr>
        <w:t xml:space="preserve">
      6) Стационарға жоспарлы емдеуге жатқызуға жолдама "Стационарлық жағдайларда мамандандырылған медициналық көмек жоспарлы нысанда көрсетілетін аурулардың тізбесін бекіту туралы" Қазақстан Республикасы Денсаулық сақтау министрінің 2020 жылғы 11 желтоқсандағы № ҚР ДСМ - 258/2020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21784 болып тіркелген) сәйкес Порталда жолдаманы тіркей отырып, пациенттің денсаулық сақтау ұйымын еркін таңдау құқығын ескере отырып, емдеуге жатқызудың жоспарланған күнін айқындау жолымен жүзеге асырылады;</w:t>
      </w:r>
    </w:p>
    <w:p>
      <w:pPr>
        <w:spacing w:after="0"/>
        <w:ind w:left="0"/>
        <w:jc w:val="both"/>
      </w:pPr>
      <w:r>
        <w:rPr>
          <w:rFonts w:ascii="Times New Roman"/>
          <w:b w:val="false"/>
          <w:i w:val="false"/>
          <w:color w:val="000000"/>
          <w:sz w:val="28"/>
        </w:rPr>
        <w:t xml:space="preserve">
      7)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 ДСМ-149/2020 бұйрығымен (бұдан әрі – № ҚР ДСМ-№ 149/2020 бұйрық) (Нормативтік құқықтық актілерді мемлекеттік тіркеу тізілімінде № 21513 болып тіркелген) бекітілген,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w:t>
      </w:r>
      <w:r>
        <w:rPr>
          <w:rFonts w:ascii="Times New Roman"/>
          <w:b w:val="false"/>
          <w:i w:val="false"/>
          <w:color w:val="000000"/>
          <w:sz w:val="28"/>
        </w:rPr>
        <w:t>қағидаларына</w:t>
      </w:r>
      <w:r>
        <w:rPr>
          <w:rFonts w:ascii="Times New Roman"/>
          <w:b w:val="false"/>
          <w:i w:val="false"/>
          <w:color w:val="000000"/>
          <w:sz w:val="28"/>
        </w:rPr>
        <w:t xml:space="preserve"> сәйкес созылмалы аурулары бар пациенттерді (ересектер, балалар) динамикалық байқау ұйымдастыру;</w:t>
      </w:r>
    </w:p>
    <w:p>
      <w:pPr>
        <w:spacing w:after="0"/>
        <w:ind w:left="0"/>
        <w:jc w:val="both"/>
      </w:pPr>
      <w:r>
        <w:rPr>
          <w:rFonts w:ascii="Times New Roman"/>
          <w:b w:val="false"/>
          <w:i w:val="false"/>
          <w:color w:val="000000"/>
          <w:sz w:val="28"/>
        </w:rPr>
        <w:t xml:space="preserve">
      8) медициналық оңалтуға жолдама беру; </w:t>
      </w:r>
    </w:p>
    <w:p>
      <w:pPr>
        <w:spacing w:after="0"/>
        <w:ind w:left="0"/>
        <w:jc w:val="both"/>
      </w:pPr>
      <w:r>
        <w:rPr>
          <w:rFonts w:ascii="Times New Roman"/>
          <w:b w:val="false"/>
          <w:i w:val="false"/>
          <w:color w:val="000000"/>
          <w:sz w:val="28"/>
        </w:rPr>
        <w:t>
      9) еңбекке уақытша жарамсыздыққа сараптама жүргізу, еңбекке уақытша жарамсыздық туралы парақ немесе анықтама беру;</w:t>
      </w:r>
    </w:p>
    <w:p>
      <w:pPr>
        <w:spacing w:after="0"/>
        <w:ind w:left="0"/>
        <w:jc w:val="both"/>
      </w:pPr>
      <w:r>
        <w:rPr>
          <w:rFonts w:ascii="Times New Roman"/>
          <w:b w:val="false"/>
          <w:i w:val="false"/>
          <w:color w:val="000000"/>
          <w:sz w:val="28"/>
        </w:rPr>
        <w:t xml:space="preserve">
      10) медициналық ұйымның дәрігерлік-консультативтік комиссиясына жолдама беру; </w:t>
      </w:r>
    </w:p>
    <w:p>
      <w:pPr>
        <w:spacing w:after="0"/>
        <w:ind w:left="0"/>
        <w:jc w:val="both"/>
      </w:pPr>
      <w:r>
        <w:rPr>
          <w:rFonts w:ascii="Times New Roman"/>
          <w:b w:val="false"/>
          <w:i w:val="false"/>
          <w:color w:val="000000"/>
          <w:sz w:val="28"/>
        </w:rPr>
        <w:t xml:space="preserve">
      11) "Медициналық-әлеуметтік сараптама жүргізу қағидалары" Қазақстан Республикасы Премьер-Министрінің орынбасары – Еңбек және халықты әлеуметтік қорғау министрінің 2023 жылғы 29 маусымдағы № 260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32922 болып тіркелген) сәйкес мүгедектікті айқындау және белгілеу үшін медициналық-әлеуметтік сараптамаға жолдама беру; </w:t>
      </w:r>
    </w:p>
    <w:p>
      <w:pPr>
        <w:spacing w:after="0"/>
        <w:ind w:left="0"/>
        <w:jc w:val="both"/>
      </w:pPr>
      <w:r>
        <w:rPr>
          <w:rFonts w:ascii="Times New Roman"/>
          <w:b w:val="false"/>
          <w:i w:val="false"/>
          <w:color w:val="000000"/>
          <w:sz w:val="28"/>
        </w:rPr>
        <w:t>
      12) офтальмологиялық және басқа да бейіндік қызметтермен сабақтастықты жүзеге асыру;</w:t>
      </w:r>
    </w:p>
    <w:p>
      <w:pPr>
        <w:spacing w:after="0"/>
        <w:ind w:left="0"/>
        <w:jc w:val="both"/>
      </w:pPr>
      <w:r>
        <w:rPr>
          <w:rFonts w:ascii="Times New Roman"/>
          <w:b w:val="false"/>
          <w:i w:val="false"/>
          <w:color w:val="000000"/>
          <w:sz w:val="28"/>
        </w:rPr>
        <w:t>
      13) халықты санитариялық-гигиеналық ағарту, көру ағзасы ауруларының профилактикасы жөніндегі іс-шаралар, салауатты өмір салтын насихаттау;</w:t>
      </w:r>
    </w:p>
    <w:p>
      <w:pPr>
        <w:spacing w:after="0"/>
        <w:ind w:left="0"/>
        <w:jc w:val="both"/>
      </w:pPr>
      <w:r>
        <w:rPr>
          <w:rFonts w:ascii="Times New Roman"/>
          <w:b w:val="false"/>
          <w:i w:val="false"/>
          <w:color w:val="000000"/>
          <w:sz w:val="28"/>
        </w:rPr>
        <w:t>
      14) есепке алу және есептік статистикалық нысандардың мониторингі мен талдауы, қызмет көрсету аумағындағы көру ағзасы ауруынан сырқаттанушылықтың, мүгедектіктің негізгі медициналық-статистикалық көрсеткіштерінің мониторингі;</w:t>
      </w:r>
    </w:p>
    <w:p>
      <w:pPr>
        <w:spacing w:after="0"/>
        <w:ind w:left="0"/>
        <w:jc w:val="both"/>
      </w:pPr>
      <w:r>
        <w:rPr>
          <w:rFonts w:ascii="Times New Roman"/>
          <w:b w:val="false"/>
          <w:i w:val="false"/>
          <w:color w:val="000000"/>
          <w:sz w:val="28"/>
        </w:rPr>
        <w:t xml:space="preserve">
      15) "Денсаулық сақтау саласындағы есептік құжаттама нысандарын бекіту туралы" Қазақстан Республикасы Денсаулық сақтау министрінің 2020 жылғы 22 желтоқсандағы № ҚР ДСМ-313/2020 </w:t>
      </w:r>
      <w:r>
        <w:rPr>
          <w:rFonts w:ascii="Times New Roman"/>
          <w:b w:val="false"/>
          <w:i w:val="false"/>
          <w:color w:val="000000"/>
          <w:sz w:val="28"/>
        </w:rPr>
        <w:t>бұйрығына</w:t>
      </w:r>
      <w:r>
        <w:rPr>
          <w:rFonts w:ascii="Times New Roman"/>
          <w:b w:val="false"/>
          <w:i w:val="false"/>
          <w:color w:val="000000"/>
          <w:sz w:val="28"/>
        </w:rPr>
        <w:t xml:space="preserve"> (бұдан әрі – № ҚР ДСМ - 313/2020 бұйрық) (Нормативтік құқықтық актілерді мемлекеттік тіркеу тізілімінде № 21879 болып тіркелген) сәйкес есептік құжаттаманы ресімдеу.</w:t>
      </w:r>
    </w:p>
    <w:bookmarkStart w:name="z79" w:id="77"/>
    <w:p>
      <w:pPr>
        <w:spacing w:after="0"/>
        <w:ind w:left="0"/>
        <w:jc w:val="both"/>
      </w:pPr>
      <w:r>
        <w:rPr>
          <w:rFonts w:ascii="Times New Roman"/>
          <w:b w:val="false"/>
          <w:i w:val="false"/>
          <w:color w:val="000000"/>
          <w:sz w:val="28"/>
        </w:rPr>
        <w:t xml:space="preserve">
      21. Екінші және үшінші деңгейлерде көру ағзасы аурулары бар пациенттерге (ересектерге, балаларға) консультациялық-диагностикалық көмек түріндегі мамандандырылған медициналық көмек "Амбулаториялық жағдайларда мамандандырылған медициналық көмек көрсету қағидаларын бекіту туралы" Қазақстан Республикасы Денсаулық сақтау министрінің 2022 жылғы 27 сәуірдегі № ҚР ДСМ-37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27833 болып тіркелген) сәйкес жүзеге асырылады.</w:t>
      </w:r>
    </w:p>
    <w:bookmarkEnd w:id="77"/>
    <w:bookmarkStart w:name="z80" w:id="78"/>
    <w:p>
      <w:pPr>
        <w:spacing w:after="0"/>
        <w:ind w:left="0"/>
        <w:jc w:val="both"/>
      </w:pPr>
      <w:r>
        <w:rPr>
          <w:rFonts w:ascii="Times New Roman"/>
          <w:b w:val="false"/>
          <w:i w:val="false"/>
          <w:color w:val="000000"/>
          <w:sz w:val="28"/>
        </w:rPr>
        <w:t>
      22. Көру ағзасы аурулары кезінде пациенттерге (ересектер, балалар) КДК амбулаториялық жағдайларда медициналық көмек көрсететін денсаулық сақтау ұйымдарында, оның ішінде қашықтықтан медициналық қызметтер шеңберінде көрсетіледі.</w:t>
      </w:r>
    </w:p>
    <w:bookmarkEnd w:id="78"/>
    <w:bookmarkStart w:name="z81" w:id="79"/>
    <w:p>
      <w:pPr>
        <w:spacing w:after="0"/>
        <w:ind w:left="0"/>
        <w:jc w:val="both"/>
      </w:pPr>
      <w:r>
        <w:rPr>
          <w:rFonts w:ascii="Times New Roman"/>
          <w:b w:val="false"/>
          <w:i w:val="false"/>
          <w:color w:val="000000"/>
          <w:sz w:val="28"/>
        </w:rPr>
        <w:t>
      23. Көру ағзасы аурулары бар пациенттерге (ересектер, балалар) офтальмологиялық көмекті офтальмолог дәрігерлер (ересектер, балалар) жүзеге асырады және мыналарды қамтиды:</w:t>
      </w:r>
    </w:p>
    <w:bookmarkEnd w:id="79"/>
    <w:p>
      <w:pPr>
        <w:spacing w:after="0"/>
        <w:ind w:left="0"/>
        <w:jc w:val="both"/>
      </w:pPr>
      <w:r>
        <w:rPr>
          <w:rFonts w:ascii="Times New Roman"/>
          <w:b w:val="false"/>
          <w:i w:val="false"/>
          <w:color w:val="000000"/>
          <w:sz w:val="28"/>
        </w:rPr>
        <w:t xml:space="preserve">
      1) халықтың нысаналы топтарын (балаларды, ересектерді) профилактикалық (скринингтік) медициналық қарап-тексеру; </w:t>
      </w:r>
    </w:p>
    <w:p>
      <w:pPr>
        <w:spacing w:after="0"/>
        <w:ind w:left="0"/>
        <w:jc w:val="both"/>
      </w:pPr>
      <w:r>
        <w:rPr>
          <w:rFonts w:ascii="Times New Roman"/>
          <w:b w:val="false"/>
          <w:i w:val="false"/>
          <w:color w:val="000000"/>
          <w:sz w:val="28"/>
        </w:rPr>
        <w:t>
      2) кезек күттірмейтін мамандандырылған офтальмологиялық көмек көрсету;</w:t>
      </w:r>
    </w:p>
    <w:p>
      <w:pPr>
        <w:spacing w:after="0"/>
        <w:ind w:left="0"/>
        <w:jc w:val="both"/>
      </w:pPr>
      <w:r>
        <w:rPr>
          <w:rFonts w:ascii="Times New Roman"/>
          <w:b w:val="false"/>
          <w:i w:val="false"/>
          <w:color w:val="000000"/>
          <w:sz w:val="28"/>
        </w:rPr>
        <w:t xml:space="preserve">
      3) шұғыл мамандандырылған офтальмологиялық көмек көрсету; </w:t>
      </w:r>
    </w:p>
    <w:p>
      <w:pPr>
        <w:spacing w:after="0"/>
        <w:ind w:left="0"/>
        <w:jc w:val="both"/>
      </w:pPr>
      <w:r>
        <w:rPr>
          <w:rFonts w:ascii="Times New Roman"/>
          <w:b w:val="false"/>
          <w:i w:val="false"/>
          <w:color w:val="000000"/>
          <w:sz w:val="28"/>
        </w:rPr>
        <w:t>
      4) көру ағзасы аурулары бар пациенттерге (ересектер, балалар) консультациялық, диагностикалық және емдік көмек көрсету;</w:t>
      </w:r>
    </w:p>
    <w:p>
      <w:pPr>
        <w:spacing w:after="0"/>
        <w:ind w:left="0"/>
        <w:jc w:val="both"/>
      </w:pPr>
      <w:r>
        <w:rPr>
          <w:rFonts w:ascii="Times New Roman"/>
          <w:b w:val="false"/>
          <w:i w:val="false"/>
          <w:color w:val="000000"/>
          <w:sz w:val="28"/>
        </w:rPr>
        <w:t xml:space="preserve">
      5) "Амбулаториялық жағдайларда мамандандырылған медициналық көмекке енгізілген диагностикалық қызметтердің, оның ішінде зертханалық диагностиканың тізбесін бекіту туралы" Қазақстан Республикасы Денсаулық сақтау министрінің 2020 жылғы 30 қарашадағы № ҚР ДСМ-221/2020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21703 болып тіркелген) сәйкес диагностикалық қызметтерді; </w:t>
      </w:r>
    </w:p>
    <w:p>
      <w:pPr>
        <w:spacing w:after="0"/>
        <w:ind w:left="0"/>
        <w:jc w:val="both"/>
      </w:pPr>
      <w:r>
        <w:rPr>
          <w:rFonts w:ascii="Times New Roman"/>
          <w:b w:val="false"/>
          <w:i w:val="false"/>
          <w:color w:val="000000"/>
          <w:sz w:val="28"/>
        </w:rPr>
        <w:t xml:space="preserve">
      6) "Амбулаториялық жағдайларда мамандандырылған медициналық көмекке енгізілген рәсімдер мен манипуляциялар тізбесін бекіту туралы" Қазақстан Республикасы Денсаулық сақтау министрінің 2020 жылғы 19 қазандағы № ҚР ДСМ-136/2020 бұйрығымен (Нормативтік құқықтық актілерді мемлекеттік тіркеу тізілімінде № 21470 болып тіркелген) бекітілген </w:t>
      </w:r>
      <w:r>
        <w:rPr>
          <w:rFonts w:ascii="Times New Roman"/>
          <w:b w:val="false"/>
          <w:i w:val="false"/>
          <w:color w:val="000000"/>
          <w:sz w:val="28"/>
        </w:rPr>
        <w:t>тізбе</w:t>
      </w:r>
      <w:r>
        <w:rPr>
          <w:rFonts w:ascii="Times New Roman"/>
          <w:b w:val="false"/>
          <w:i w:val="false"/>
          <w:color w:val="000000"/>
          <w:sz w:val="28"/>
        </w:rPr>
        <w:t xml:space="preserve"> бойынша рәсімдер мен манипуляциялар; </w:t>
      </w:r>
    </w:p>
    <w:p>
      <w:pPr>
        <w:spacing w:after="0"/>
        <w:ind w:left="0"/>
        <w:jc w:val="both"/>
      </w:pPr>
      <w:r>
        <w:rPr>
          <w:rFonts w:ascii="Times New Roman"/>
          <w:b w:val="false"/>
          <w:i w:val="false"/>
          <w:color w:val="000000"/>
          <w:sz w:val="28"/>
        </w:rPr>
        <w:t>
      7) қосымша зертханалық-аспаптық зерттеулерге және басқа бейінді мамандардың консультацияларына (пациентті біліктілігі анағұрлым жоғары немесе басқа бейіндегі маманның қарауы үшін), консилиумды (қажет болған жағдайда) және комиссиялық мультипәндік қарап-тексерулерге (қажет болған жағдайда) жіберу;</w:t>
      </w:r>
    </w:p>
    <w:p>
      <w:pPr>
        <w:spacing w:after="0"/>
        <w:ind w:left="0"/>
        <w:jc w:val="both"/>
      </w:pPr>
      <w:r>
        <w:rPr>
          <w:rFonts w:ascii="Times New Roman"/>
          <w:b w:val="false"/>
          <w:i w:val="false"/>
          <w:color w:val="000000"/>
          <w:sz w:val="28"/>
        </w:rPr>
        <w:t>
      8) пациенттерді (ересектер, балалар) күндізгі және тәулік бойғы стационарларға, бейінді медициналық ұйымдарға жіберу үшін медициналық көрсетілімдерді айқындау;</w:t>
      </w:r>
    </w:p>
    <w:p>
      <w:pPr>
        <w:spacing w:after="0"/>
        <w:ind w:left="0"/>
        <w:jc w:val="both"/>
      </w:pPr>
      <w:r>
        <w:rPr>
          <w:rFonts w:ascii="Times New Roman"/>
          <w:b w:val="false"/>
          <w:i w:val="false"/>
          <w:color w:val="000000"/>
          <w:sz w:val="28"/>
        </w:rPr>
        <w:t>
      9) бекітілген жері бойынша МСАК ұйымына динамикалық байқау үшін есепке қою үшін созылмалы ауруы бар адамдар үшін консультациялық қорытынды беру;</w:t>
      </w:r>
    </w:p>
    <w:p>
      <w:pPr>
        <w:spacing w:after="0"/>
        <w:ind w:left="0"/>
        <w:jc w:val="both"/>
      </w:pPr>
      <w:r>
        <w:rPr>
          <w:rFonts w:ascii="Times New Roman"/>
          <w:b w:val="false"/>
          <w:i w:val="false"/>
          <w:color w:val="000000"/>
          <w:sz w:val="28"/>
        </w:rPr>
        <w:t>
      10) созылмалы аурулары бар пациенттерді № ҚР ДСМ - 149/2020 бұйрықпен бекітілген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қағидаларына сәйкес динамикалық байқау, медициналық көрсетілімдерге сәйкес мамандандырылған офтальмологиялық көмек көрсету (көрсетілімдер болған кезде денсаулық сақтау саласындағы әлеуметтік қызметкерлер, психологтар және салауатты өмір салты кабинеттерінің мамандары тартылады);</w:t>
      </w:r>
    </w:p>
    <w:p>
      <w:pPr>
        <w:spacing w:after="0"/>
        <w:ind w:left="0"/>
        <w:jc w:val="both"/>
      </w:pPr>
      <w:r>
        <w:rPr>
          <w:rFonts w:ascii="Times New Roman"/>
          <w:b w:val="false"/>
          <w:i w:val="false"/>
          <w:color w:val="000000"/>
          <w:sz w:val="28"/>
        </w:rPr>
        <w:t xml:space="preserve">
      11) медициналық көрсетілімдерді айқындау және медициналық оңалтуға жіберу; </w:t>
      </w:r>
    </w:p>
    <w:p>
      <w:pPr>
        <w:spacing w:after="0"/>
        <w:ind w:left="0"/>
        <w:jc w:val="both"/>
      </w:pPr>
      <w:r>
        <w:rPr>
          <w:rFonts w:ascii="Times New Roman"/>
          <w:b w:val="false"/>
          <w:i w:val="false"/>
          <w:color w:val="000000"/>
          <w:sz w:val="28"/>
        </w:rPr>
        <w:t>
      12) еңбекке уақытша жарамсыздыққа сараптама жүргізу, уақытша еңбекке жарамсыздық туралы парақ немесе анықтама беру;</w:t>
      </w:r>
    </w:p>
    <w:p>
      <w:pPr>
        <w:spacing w:after="0"/>
        <w:ind w:left="0"/>
        <w:jc w:val="both"/>
      </w:pPr>
      <w:r>
        <w:rPr>
          <w:rFonts w:ascii="Times New Roman"/>
          <w:b w:val="false"/>
          <w:i w:val="false"/>
          <w:color w:val="000000"/>
          <w:sz w:val="28"/>
        </w:rPr>
        <w:t>
      13) медициналық ұйымның дәрігерлік-консультациялық комиссиясына жолдама беру;</w:t>
      </w:r>
    </w:p>
    <w:p>
      <w:pPr>
        <w:spacing w:after="0"/>
        <w:ind w:left="0"/>
        <w:jc w:val="both"/>
      </w:pPr>
      <w:r>
        <w:rPr>
          <w:rFonts w:ascii="Times New Roman"/>
          <w:b w:val="false"/>
          <w:i w:val="false"/>
          <w:color w:val="000000"/>
          <w:sz w:val="28"/>
        </w:rPr>
        <w:t>
      14) есепке алу және есептік статистикалық нысандардың мониторингі мен талдауы, қызмет көрсету аумағындағы көру ағзасы ауруынан сырқаттанушылықтың, мүгедектіктің негізгі медициналық-статистикалық көрсеткіштерінің мониторингін;</w:t>
      </w:r>
    </w:p>
    <w:p>
      <w:pPr>
        <w:spacing w:after="0"/>
        <w:ind w:left="0"/>
        <w:jc w:val="both"/>
      </w:pPr>
      <w:r>
        <w:rPr>
          <w:rFonts w:ascii="Times New Roman"/>
          <w:b w:val="false"/>
          <w:i w:val="false"/>
          <w:color w:val="000000"/>
          <w:sz w:val="28"/>
        </w:rPr>
        <w:t>
      15) көру ағзасы ауруларының профилактикасы бойынша санитариялық-ағарту жұмысы, саламатты өмір салтын насихаттау;</w:t>
      </w:r>
    </w:p>
    <w:p>
      <w:pPr>
        <w:spacing w:after="0"/>
        <w:ind w:left="0"/>
        <w:jc w:val="both"/>
      </w:pPr>
      <w:r>
        <w:rPr>
          <w:rFonts w:ascii="Times New Roman"/>
          <w:b w:val="false"/>
          <w:i w:val="false"/>
          <w:color w:val="000000"/>
          <w:sz w:val="28"/>
        </w:rPr>
        <w:t>
      16) емдеу-диагностикалық процестің тұтастығын, МСАК ұйымдарымен, басқа медициналық ұйымдармен, офтальмологиялық және басқа да бейінді қызметтермен офтальмологиялық көмек көрсетудің барлық кезеңдерінде сабақтастықты және өзара байланысты қамтамасыз ету;</w:t>
      </w:r>
    </w:p>
    <w:p>
      <w:pPr>
        <w:spacing w:after="0"/>
        <w:ind w:left="0"/>
        <w:jc w:val="both"/>
      </w:pPr>
      <w:r>
        <w:rPr>
          <w:rFonts w:ascii="Times New Roman"/>
          <w:b w:val="false"/>
          <w:i w:val="false"/>
          <w:color w:val="000000"/>
          <w:sz w:val="28"/>
        </w:rPr>
        <w:t>
      17) № ҚР ДСМ-313/2020 бұйрыққа сәйкес есептік құжаттаманы ресімдеу.</w:t>
      </w:r>
    </w:p>
    <w:bookmarkStart w:name="z82" w:id="80"/>
    <w:p>
      <w:pPr>
        <w:spacing w:after="0"/>
        <w:ind w:left="0"/>
        <w:jc w:val="both"/>
      </w:pPr>
      <w:r>
        <w:rPr>
          <w:rFonts w:ascii="Times New Roman"/>
          <w:b w:val="false"/>
          <w:i w:val="false"/>
          <w:color w:val="000000"/>
          <w:sz w:val="28"/>
        </w:rPr>
        <w:t>
      24. Функционалдық диагностика кабинетінде:</w:t>
      </w:r>
    </w:p>
    <w:bookmarkEnd w:id="80"/>
    <w:p>
      <w:pPr>
        <w:spacing w:after="0"/>
        <w:ind w:left="0"/>
        <w:jc w:val="both"/>
      </w:pPr>
      <w:r>
        <w:rPr>
          <w:rFonts w:ascii="Times New Roman"/>
          <w:b w:val="false"/>
          <w:i w:val="false"/>
          <w:color w:val="000000"/>
          <w:sz w:val="28"/>
        </w:rPr>
        <w:t>
      1) көру ағзасының ультрадыбыстық зерттеуі;</w:t>
      </w:r>
    </w:p>
    <w:p>
      <w:pPr>
        <w:spacing w:after="0"/>
        <w:ind w:left="0"/>
        <w:jc w:val="both"/>
      </w:pPr>
      <w:r>
        <w:rPr>
          <w:rFonts w:ascii="Times New Roman"/>
          <w:b w:val="false"/>
          <w:i w:val="false"/>
          <w:color w:val="000000"/>
          <w:sz w:val="28"/>
        </w:rPr>
        <w:t>
      2) биометриялық офтальмологиялық зерттеулер;</w:t>
      </w:r>
    </w:p>
    <w:p>
      <w:pPr>
        <w:spacing w:after="0"/>
        <w:ind w:left="0"/>
        <w:jc w:val="both"/>
      </w:pPr>
      <w:r>
        <w:rPr>
          <w:rFonts w:ascii="Times New Roman"/>
          <w:b w:val="false"/>
          <w:i w:val="false"/>
          <w:color w:val="000000"/>
          <w:sz w:val="28"/>
        </w:rPr>
        <w:t>
      3) көру ағзасы тіндерінің оптикалық когерентті томографиясы;</w:t>
      </w:r>
    </w:p>
    <w:p>
      <w:pPr>
        <w:spacing w:after="0"/>
        <w:ind w:left="0"/>
        <w:jc w:val="both"/>
      </w:pPr>
      <w:r>
        <w:rPr>
          <w:rFonts w:ascii="Times New Roman"/>
          <w:b w:val="false"/>
          <w:i w:val="false"/>
          <w:color w:val="000000"/>
          <w:sz w:val="28"/>
        </w:rPr>
        <w:t>
      4) көзді электрофизиологиялық зерттеу;</w:t>
      </w:r>
    </w:p>
    <w:p>
      <w:pPr>
        <w:spacing w:after="0"/>
        <w:ind w:left="0"/>
        <w:jc w:val="both"/>
      </w:pPr>
      <w:r>
        <w:rPr>
          <w:rFonts w:ascii="Times New Roman"/>
          <w:b w:val="false"/>
          <w:i w:val="false"/>
          <w:color w:val="000000"/>
          <w:sz w:val="28"/>
        </w:rPr>
        <w:t xml:space="preserve">
      5) көз түбінің флуоресцентті ангиографиясы; </w:t>
      </w:r>
    </w:p>
    <w:p>
      <w:pPr>
        <w:spacing w:after="0"/>
        <w:ind w:left="0"/>
        <w:jc w:val="both"/>
      </w:pPr>
      <w:r>
        <w:rPr>
          <w:rFonts w:ascii="Times New Roman"/>
          <w:b w:val="false"/>
          <w:i w:val="false"/>
          <w:color w:val="000000"/>
          <w:sz w:val="28"/>
        </w:rPr>
        <w:t>
      6) периметрия жүзеге асырылады.</w:t>
      </w:r>
    </w:p>
    <w:bookmarkStart w:name="z83" w:id="81"/>
    <w:p>
      <w:pPr>
        <w:spacing w:after="0"/>
        <w:ind w:left="0"/>
        <w:jc w:val="both"/>
      </w:pPr>
      <w:r>
        <w:rPr>
          <w:rFonts w:ascii="Times New Roman"/>
          <w:b w:val="false"/>
          <w:i w:val="false"/>
          <w:color w:val="000000"/>
          <w:sz w:val="28"/>
        </w:rPr>
        <w:t>
      25. Көз тамырларының патологиясы, глаукома мен лазерлік хирургияның мамандандырылған кабинетінде:</w:t>
      </w:r>
    </w:p>
    <w:bookmarkEnd w:id="81"/>
    <w:p>
      <w:pPr>
        <w:spacing w:after="0"/>
        <w:ind w:left="0"/>
        <w:jc w:val="both"/>
      </w:pPr>
      <w:r>
        <w:rPr>
          <w:rFonts w:ascii="Times New Roman"/>
          <w:b w:val="false"/>
          <w:i w:val="false"/>
          <w:color w:val="000000"/>
          <w:sz w:val="28"/>
        </w:rPr>
        <w:t>
      1) көз түбінің жіті және созылмалы тамырлары аурулары, торлы қабық пен қан тамырларының тұқым қуалайтын ауытқулары, витреохориоретиналды дистрофиялар, ісік және псевдо-ісік аурулары, глаукома бар пациенттердің (ересектер, балалар) динамикасында консультациялық, диагностикалық, емдік көмек және бақылау;</w:t>
      </w:r>
    </w:p>
    <w:p>
      <w:pPr>
        <w:spacing w:after="0"/>
        <w:ind w:left="0"/>
        <w:jc w:val="both"/>
      </w:pPr>
      <w:r>
        <w:rPr>
          <w:rFonts w:ascii="Times New Roman"/>
          <w:b w:val="false"/>
          <w:i w:val="false"/>
          <w:color w:val="000000"/>
          <w:sz w:val="28"/>
        </w:rPr>
        <w:t>
      2) глаукома, қайталама катаракта, шыны тәрізді бұлыңғырлық, витреохориоретиналды дистрофия, диабеттік ретинопатия, гипертониялық ретинопатия, торлы тамырлардың тромбозы және көздің басқа да тамырларының аурулары, көз ісіктері мен псевдоісік аурулары кезіндегі лазерлік хирургия.</w:t>
      </w:r>
    </w:p>
    <w:bookmarkStart w:name="z84" w:id="82"/>
    <w:p>
      <w:pPr>
        <w:spacing w:after="0"/>
        <w:ind w:left="0"/>
        <w:jc w:val="both"/>
      </w:pPr>
      <w:r>
        <w:rPr>
          <w:rFonts w:ascii="Times New Roman"/>
          <w:b w:val="false"/>
          <w:i w:val="false"/>
          <w:color w:val="000000"/>
          <w:sz w:val="28"/>
        </w:rPr>
        <w:t>
      26. Балалардың көру қабілетін сақтау кабинеттерінде мыналар жүзеге асырылады:</w:t>
      </w:r>
    </w:p>
    <w:bookmarkEnd w:id="82"/>
    <w:p>
      <w:pPr>
        <w:spacing w:after="0"/>
        <w:ind w:left="0"/>
        <w:jc w:val="both"/>
      </w:pPr>
      <w:r>
        <w:rPr>
          <w:rFonts w:ascii="Times New Roman"/>
          <w:b w:val="false"/>
          <w:i w:val="false"/>
          <w:color w:val="000000"/>
          <w:sz w:val="28"/>
        </w:rPr>
        <w:t>
      1) көру ағзасы аурулары бар балаларға консультациялық, диагностикалық, емдік көмек көрсету;</w:t>
      </w:r>
    </w:p>
    <w:p>
      <w:pPr>
        <w:spacing w:after="0"/>
        <w:ind w:left="0"/>
        <w:jc w:val="both"/>
      </w:pPr>
      <w:r>
        <w:rPr>
          <w:rFonts w:ascii="Times New Roman"/>
          <w:b w:val="false"/>
          <w:i w:val="false"/>
          <w:color w:val="000000"/>
          <w:sz w:val="28"/>
        </w:rPr>
        <w:t>
      2) рефракция, амблиопия, қылилық, сандық визуалды шаршау кезінде балаларды аппараттық емдеу;</w:t>
      </w:r>
    </w:p>
    <w:p>
      <w:pPr>
        <w:spacing w:after="0"/>
        <w:ind w:left="0"/>
        <w:jc w:val="both"/>
      </w:pPr>
      <w:r>
        <w:rPr>
          <w:rFonts w:ascii="Times New Roman"/>
          <w:b w:val="false"/>
          <w:i w:val="false"/>
          <w:color w:val="000000"/>
          <w:sz w:val="28"/>
        </w:rPr>
        <w:t>
      3) балалардағы миопияның дамуының профилактикасы, ерте диагностикасы және дамуының профилактикасы;</w:t>
      </w:r>
    </w:p>
    <w:p>
      <w:pPr>
        <w:spacing w:after="0"/>
        <w:ind w:left="0"/>
        <w:jc w:val="both"/>
      </w:pPr>
      <w:r>
        <w:rPr>
          <w:rFonts w:ascii="Times New Roman"/>
          <w:b w:val="false"/>
          <w:i w:val="false"/>
          <w:color w:val="000000"/>
          <w:sz w:val="28"/>
        </w:rPr>
        <w:t>
      4) қызмет көрсету аумағындағы балалардың көру ағзасы ауруының, көру ағзасы ауруынан мүгедектіктің негізгі көрсеткіштерін талдау;</w:t>
      </w:r>
    </w:p>
    <w:p>
      <w:pPr>
        <w:spacing w:after="0"/>
        <w:ind w:left="0"/>
        <w:jc w:val="both"/>
      </w:pPr>
      <w:r>
        <w:rPr>
          <w:rFonts w:ascii="Times New Roman"/>
          <w:b w:val="false"/>
          <w:i w:val="false"/>
          <w:color w:val="000000"/>
          <w:sz w:val="28"/>
        </w:rPr>
        <w:t>
      5) қосымша зертханалық-аспаптық зерттеулерге және басқа бейінді мамандардың консультацияларына жолдау.</w:t>
      </w:r>
    </w:p>
    <w:bookmarkStart w:name="z85" w:id="83"/>
    <w:p>
      <w:pPr>
        <w:spacing w:after="0"/>
        <w:ind w:left="0"/>
        <w:jc w:val="both"/>
      </w:pPr>
      <w:r>
        <w:rPr>
          <w:rFonts w:ascii="Times New Roman"/>
          <w:b w:val="false"/>
          <w:i w:val="false"/>
          <w:color w:val="000000"/>
          <w:sz w:val="28"/>
        </w:rPr>
        <w:t>
      27. Күрделі және арнайы түзету кабинетінде офтальмолог дәрігер:</w:t>
      </w:r>
    </w:p>
    <w:bookmarkEnd w:id="83"/>
    <w:p>
      <w:pPr>
        <w:spacing w:after="0"/>
        <w:ind w:left="0"/>
        <w:jc w:val="both"/>
      </w:pPr>
      <w:r>
        <w:rPr>
          <w:rFonts w:ascii="Times New Roman"/>
          <w:b w:val="false"/>
          <w:i w:val="false"/>
          <w:color w:val="000000"/>
          <w:sz w:val="28"/>
        </w:rPr>
        <w:t>
      1) рефракциялық ауытқулары бар пациенттерге (ересектер, балалар) консультациялық, диагностикалық көмекті;</w:t>
      </w:r>
    </w:p>
    <w:p>
      <w:pPr>
        <w:spacing w:after="0"/>
        <w:ind w:left="0"/>
        <w:jc w:val="both"/>
      </w:pPr>
      <w:r>
        <w:rPr>
          <w:rFonts w:ascii="Times New Roman"/>
          <w:b w:val="false"/>
          <w:i w:val="false"/>
          <w:color w:val="000000"/>
          <w:sz w:val="28"/>
        </w:rPr>
        <w:t>
      2) пациенттерге (ересектер, балалар) көзілдірікпен түзетудің барлық түрлерін іріктеуді;</w:t>
      </w:r>
    </w:p>
    <w:p>
      <w:pPr>
        <w:spacing w:after="0"/>
        <w:ind w:left="0"/>
        <w:jc w:val="both"/>
      </w:pPr>
      <w:r>
        <w:rPr>
          <w:rFonts w:ascii="Times New Roman"/>
          <w:b w:val="false"/>
          <w:i w:val="false"/>
          <w:color w:val="000000"/>
          <w:sz w:val="28"/>
        </w:rPr>
        <w:t>
      3) пациенттерге (ересектер, балалар) сериялық өндірістегі контактілі линзаларды, қатты контактілі линзаларды, ортокератологиялық және жеке контактілі линзаларды іріктеуді;</w:t>
      </w:r>
    </w:p>
    <w:p>
      <w:pPr>
        <w:spacing w:after="0"/>
        <w:ind w:left="0"/>
        <w:jc w:val="both"/>
      </w:pPr>
      <w:r>
        <w:rPr>
          <w:rFonts w:ascii="Times New Roman"/>
          <w:b w:val="false"/>
          <w:i w:val="false"/>
          <w:color w:val="000000"/>
          <w:sz w:val="28"/>
        </w:rPr>
        <w:t>
      4) пациенттерді күрделі және арнайы түзету құралдарын пайдалануға және оларға күтім жасауға үйретуді;</w:t>
      </w:r>
    </w:p>
    <w:p>
      <w:pPr>
        <w:spacing w:after="0"/>
        <w:ind w:left="0"/>
        <w:jc w:val="both"/>
      </w:pPr>
      <w:r>
        <w:rPr>
          <w:rFonts w:ascii="Times New Roman"/>
          <w:b w:val="false"/>
          <w:i w:val="false"/>
          <w:color w:val="000000"/>
          <w:sz w:val="28"/>
        </w:rPr>
        <w:t>
      5) түзету құралдарына бейімделу кезеңінде пациенттерді динамикада бақылауды;</w:t>
      </w:r>
    </w:p>
    <w:p>
      <w:pPr>
        <w:spacing w:after="0"/>
        <w:ind w:left="0"/>
        <w:jc w:val="both"/>
      </w:pPr>
      <w:r>
        <w:rPr>
          <w:rFonts w:ascii="Times New Roman"/>
          <w:b w:val="false"/>
          <w:i w:val="false"/>
          <w:color w:val="000000"/>
          <w:sz w:val="28"/>
        </w:rPr>
        <w:t>
      6) қажет болған жағдайда кезек күттірмейтін мамандандырылған офтальмологиялық көмек көрсетуді жүзеге асырады.</w:t>
      </w:r>
    </w:p>
    <w:bookmarkStart w:name="z86" w:id="84"/>
    <w:p>
      <w:pPr>
        <w:spacing w:after="0"/>
        <w:ind w:left="0"/>
        <w:jc w:val="both"/>
      </w:pPr>
      <w:r>
        <w:rPr>
          <w:rFonts w:ascii="Times New Roman"/>
          <w:b w:val="false"/>
          <w:i w:val="false"/>
          <w:color w:val="000000"/>
          <w:sz w:val="28"/>
        </w:rPr>
        <w:t>
      28. Оптометрия кабинетінде медициналық оптометрист:</w:t>
      </w:r>
    </w:p>
    <w:bookmarkEnd w:id="84"/>
    <w:p>
      <w:pPr>
        <w:spacing w:after="0"/>
        <w:ind w:left="0"/>
        <w:jc w:val="both"/>
      </w:pPr>
      <w:r>
        <w:rPr>
          <w:rFonts w:ascii="Times New Roman"/>
          <w:b w:val="false"/>
          <w:i w:val="false"/>
          <w:color w:val="000000"/>
          <w:sz w:val="28"/>
        </w:rPr>
        <w:t>
      1) заманауи диагностикалық аппаратураны (визометрия, кераторефрактомерия, көру сипатын анықтау, периметрия) пайдалана отырып, көру функцияларын зерттеуді;</w:t>
      </w:r>
    </w:p>
    <w:p>
      <w:pPr>
        <w:spacing w:after="0"/>
        <w:ind w:left="0"/>
        <w:jc w:val="both"/>
      </w:pPr>
      <w:r>
        <w:rPr>
          <w:rFonts w:ascii="Times New Roman"/>
          <w:b w:val="false"/>
          <w:i w:val="false"/>
          <w:color w:val="000000"/>
          <w:sz w:val="28"/>
        </w:rPr>
        <w:t>
      2) көзішілік қысымды өлшеуді (тонометрия), биомикроскопияны;</w:t>
      </w:r>
    </w:p>
    <w:p>
      <w:pPr>
        <w:spacing w:after="0"/>
        <w:ind w:left="0"/>
        <w:jc w:val="both"/>
      </w:pPr>
      <w:r>
        <w:rPr>
          <w:rFonts w:ascii="Times New Roman"/>
          <w:b w:val="false"/>
          <w:i w:val="false"/>
          <w:color w:val="000000"/>
          <w:sz w:val="28"/>
        </w:rPr>
        <w:t>
      3) ересектерге және офтальмолог дәрігер қарап-тексергеннен кейін 6 және одан жоғары жастағы балаларға көзілдірікпен түзетудің барлық түрлерін іріктеуді;</w:t>
      </w:r>
    </w:p>
    <w:p>
      <w:pPr>
        <w:spacing w:after="0"/>
        <w:ind w:left="0"/>
        <w:jc w:val="both"/>
      </w:pPr>
      <w:r>
        <w:rPr>
          <w:rFonts w:ascii="Times New Roman"/>
          <w:b w:val="false"/>
          <w:i w:val="false"/>
          <w:color w:val="000000"/>
          <w:sz w:val="28"/>
        </w:rPr>
        <w:t>
      4) ересектерге және офтальмолог дәрігер қарап-тексергеннен кейін 6 және одан жоғары жастағы балаларға сериялық өндірістегі контактілі линзаларды іріктеуді;</w:t>
      </w:r>
    </w:p>
    <w:p>
      <w:pPr>
        <w:spacing w:after="0"/>
        <w:ind w:left="0"/>
        <w:jc w:val="both"/>
      </w:pPr>
      <w:r>
        <w:rPr>
          <w:rFonts w:ascii="Times New Roman"/>
          <w:b w:val="false"/>
          <w:i w:val="false"/>
          <w:color w:val="000000"/>
          <w:sz w:val="28"/>
        </w:rPr>
        <w:t>
      5) пациенттерді түзету құралдарын пайдалануға және оларға күтім жасауға үйретуді;</w:t>
      </w:r>
    </w:p>
    <w:p>
      <w:pPr>
        <w:spacing w:after="0"/>
        <w:ind w:left="0"/>
        <w:jc w:val="both"/>
      </w:pPr>
      <w:r>
        <w:rPr>
          <w:rFonts w:ascii="Times New Roman"/>
          <w:b w:val="false"/>
          <w:i w:val="false"/>
          <w:color w:val="000000"/>
          <w:sz w:val="28"/>
        </w:rPr>
        <w:t>
      6) дәрігерге дейінгі және білікті кезек күттірмейтін медициналық көмек көрсетуді;</w:t>
      </w:r>
    </w:p>
    <w:p>
      <w:pPr>
        <w:spacing w:after="0"/>
        <w:ind w:left="0"/>
        <w:jc w:val="both"/>
      </w:pPr>
      <w:r>
        <w:rPr>
          <w:rFonts w:ascii="Times New Roman"/>
          <w:b w:val="false"/>
          <w:i w:val="false"/>
          <w:color w:val="000000"/>
          <w:sz w:val="28"/>
        </w:rPr>
        <w:t xml:space="preserve">
      7) қажет болған жағдайда офтальмолог дәрігерге консультацияға жіберуді жүзеге асырады. </w:t>
      </w:r>
    </w:p>
    <w:bookmarkStart w:name="z87" w:id="85"/>
    <w:p>
      <w:pPr>
        <w:spacing w:after="0"/>
        <w:ind w:left="0"/>
        <w:jc w:val="both"/>
      </w:pPr>
      <w:r>
        <w:rPr>
          <w:rFonts w:ascii="Times New Roman"/>
          <w:b w:val="false"/>
          <w:i w:val="false"/>
          <w:color w:val="000000"/>
          <w:sz w:val="28"/>
        </w:rPr>
        <w:t>
      29. Амбулаториялық хирургия орталықтарында осы Стандартқа 3-қосымшаға сәйкес төсек-орын берілмейтін хирургиялық операциялар жүргізіледі.</w:t>
      </w:r>
    </w:p>
    <w:bookmarkEnd w:id="85"/>
    <w:bookmarkStart w:name="z88" w:id="86"/>
    <w:p>
      <w:pPr>
        <w:spacing w:after="0"/>
        <w:ind w:left="0"/>
        <w:jc w:val="both"/>
      </w:pPr>
      <w:r>
        <w:rPr>
          <w:rFonts w:ascii="Times New Roman"/>
          <w:b w:val="false"/>
          <w:i w:val="false"/>
          <w:color w:val="000000"/>
          <w:sz w:val="28"/>
        </w:rPr>
        <w:t>
      30. Рефракциялық лазерлік хирургия бөлімшесінде (орталығында):</w:t>
      </w:r>
    </w:p>
    <w:bookmarkEnd w:id="86"/>
    <w:p>
      <w:pPr>
        <w:spacing w:after="0"/>
        <w:ind w:left="0"/>
        <w:jc w:val="both"/>
      </w:pPr>
      <w:r>
        <w:rPr>
          <w:rFonts w:ascii="Times New Roman"/>
          <w:b w:val="false"/>
          <w:i w:val="false"/>
          <w:color w:val="000000"/>
          <w:sz w:val="28"/>
        </w:rPr>
        <w:t>
      1) рефракция ауытқулары, мөлдір қабық аурулары кезіндегі консультациялық, диагностикалық көмек;</w:t>
      </w:r>
    </w:p>
    <w:p>
      <w:pPr>
        <w:spacing w:after="0"/>
        <w:ind w:left="0"/>
        <w:jc w:val="both"/>
      </w:pPr>
      <w:r>
        <w:rPr>
          <w:rFonts w:ascii="Times New Roman"/>
          <w:b w:val="false"/>
          <w:i w:val="false"/>
          <w:color w:val="000000"/>
          <w:sz w:val="28"/>
        </w:rPr>
        <w:t>
      2) лазерлік технологияларды қолдана отырып, көруді лазерлік түзету;</w:t>
      </w:r>
    </w:p>
    <w:p>
      <w:pPr>
        <w:spacing w:after="0"/>
        <w:ind w:left="0"/>
        <w:jc w:val="both"/>
      </w:pPr>
      <w:r>
        <w:rPr>
          <w:rFonts w:ascii="Times New Roman"/>
          <w:b w:val="false"/>
          <w:i w:val="false"/>
          <w:color w:val="000000"/>
          <w:sz w:val="28"/>
        </w:rPr>
        <w:t>
      3) кератоконус және басқа да кератэктатикалық мөлдір қабық аурулары бар пациенттерге консультациялық, диагностикалық және емдік көмек, оның ішінде мөлдір қабық коллагенінің кросслинкингі, интрамөлдір қабықты сегменттерді, оның ішінде фемтолазерлік сүйемелдеумен имплантациялау;</w:t>
      </w:r>
    </w:p>
    <w:p>
      <w:pPr>
        <w:spacing w:after="0"/>
        <w:ind w:left="0"/>
        <w:jc w:val="both"/>
      </w:pPr>
      <w:r>
        <w:rPr>
          <w:rFonts w:ascii="Times New Roman"/>
          <w:b w:val="false"/>
          <w:i w:val="false"/>
          <w:color w:val="000000"/>
          <w:sz w:val="28"/>
        </w:rPr>
        <w:t>
      4) мөлдір қабық аурулары кезіндегі фототерапиялық кератэктомия;</w:t>
      </w:r>
    </w:p>
    <w:p>
      <w:pPr>
        <w:spacing w:after="0"/>
        <w:ind w:left="0"/>
        <w:jc w:val="both"/>
      </w:pPr>
      <w:r>
        <w:rPr>
          <w:rFonts w:ascii="Times New Roman"/>
          <w:b w:val="false"/>
          <w:i w:val="false"/>
          <w:color w:val="000000"/>
          <w:sz w:val="28"/>
        </w:rPr>
        <w:t>
      5) птеригиумды бір мезгілде мөлдір қабықты эксимерлазерлі тегістеумен біріктірілген емдеу;</w:t>
      </w:r>
    </w:p>
    <w:p>
      <w:pPr>
        <w:spacing w:after="0"/>
        <w:ind w:left="0"/>
        <w:jc w:val="both"/>
      </w:pPr>
      <w:r>
        <w:rPr>
          <w:rFonts w:ascii="Times New Roman"/>
          <w:b w:val="false"/>
          <w:i w:val="false"/>
          <w:color w:val="000000"/>
          <w:sz w:val="28"/>
        </w:rPr>
        <w:t>
      6) мөлдір қабық және катаракта хирургиясын фемтолазерлік сүйемелдеу;</w:t>
      </w:r>
    </w:p>
    <w:p>
      <w:pPr>
        <w:spacing w:after="0"/>
        <w:ind w:left="0"/>
        <w:jc w:val="both"/>
      </w:pPr>
      <w:r>
        <w:rPr>
          <w:rFonts w:ascii="Times New Roman"/>
          <w:b w:val="false"/>
          <w:i w:val="false"/>
          <w:color w:val="000000"/>
          <w:sz w:val="28"/>
        </w:rPr>
        <w:t>
      7) операциядан кейінгі динамикадағы байқау, қажет болған жағдайда кезек күттірмейтін және шұғыл мамандандырылған көмек жүзеге асырылады.</w:t>
      </w:r>
    </w:p>
    <w:bookmarkStart w:name="z89" w:id="87"/>
    <w:p>
      <w:pPr>
        <w:spacing w:after="0"/>
        <w:ind w:left="0"/>
        <w:jc w:val="both"/>
      </w:pPr>
      <w:r>
        <w:rPr>
          <w:rFonts w:ascii="Times New Roman"/>
          <w:b w:val="false"/>
          <w:i w:val="false"/>
          <w:color w:val="000000"/>
          <w:sz w:val="28"/>
        </w:rPr>
        <w:t>
      31. Протездеу зертханасында:</w:t>
      </w:r>
    </w:p>
    <w:bookmarkEnd w:id="87"/>
    <w:p>
      <w:pPr>
        <w:spacing w:after="0"/>
        <w:ind w:left="0"/>
        <w:jc w:val="both"/>
      </w:pPr>
      <w:r>
        <w:rPr>
          <w:rFonts w:ascii="Times New Roman"/>
          <w:b w:val="false"/>
          <w:i w:val="false"/>
          <w:color w:val="000000"/>
          <w:sz w:val="28"/>
        </w:rPr>
        <w:t>
      1) стандартты көз протездерін таңдау;</w:t>
      </w:r>
    </w:p>
    <w:p>
      <w:pPr>
        <w:spacing w:after="0"/>
        <w:ind w:left="0"/>
        <w:jc w:val="both"/>
      </w:pPr>
      <w:r>
        <w:rPr>
          <w:rFonts w:ascii="Times New Roman"/>
          <w:b w:val="false"/>
          <w:i w:val="false"/>
          <w:color w:val="000000"/>
          <w:sz w:val="28"/>
        </w:rPr>
        <w:t>
      2) жеке көз протездерін, эктопротездерді іріктеу және дайындау;</w:t>
      </w:r>
    </w:p>
    <w:p>
      <w:pPr>
        <w:spacing w:after="0"/>
        <w:ind w:left="0"/>
        <w:jc w:val="both"/>
      </w:pPr>
      <w:r>
        <w:rPr>
          <w:rFonts w:ascii="Times New Roman"/>
          <w:b w:val="false"/>
          <w:i w:val="false"/>
          <w:color w:val="000000"/>
          <w:sz w:val="28"/>
        </w:rPr>
        <w:t>
      3) конъюнктивалық қуыстың, діңгектің, көз бетінің жай-күйін динамикада байқау жүзеге асырылады.</w:t>
      </w:r>
    </w:p>
    <w:bookmarkStart w:name="z90" w:id="88"/>
    <w:p>
      <w:pPr>
        <w:spacing w:after="0"/>
        <w:ind w:left="0"/>
        <w:jc w:val="both"/>
      </w:pPr>
      <w:r>
        <w:rPr>
          <w:rFonts w:ascii="Times New Roman"/>
          <w:b w:val="false"/>
          <w:i w:val="false"/>
          <w:color w:val="000000"/>
          <w:sz w:val="28"/>
        </w:rPr>
        <w:t>
      32. Медициналық ұйымнан тыс офтальмологиялық көмек мыналарды қамтиды:</w:t>
      </w:r>
    </w:p>
    <w:bookmarkEnd w:id="88"/>
    <w:p>
      <w:pPr>
        <w:spacing w:after="0"/>
        <w:ind w:left="0"/>
        <w:jc w:val="both"/>
      </w:pPr>
      <w:r>
        <w:rPr>
          <w:rFonts w:ascii="Times New Roman"/>
          <w:b w:val="false"/>
          <w:i w:val="false"/>
          <w:color w:val="000000"/>
          <w:sz w:val="28"/>
        </w:rPr>
        <w:t>
      1) медициналық пойыздарда, жылжымалы (далалық) медициналық кешендерде, оптометрия кабинеттерінде оптика салондарында дәрігерге дейінгі, білікті шұғыл және кезек күттірмейтін медициналық көмек көрсету;</w:t>
      </w:r>
    </w:p>
    <w:p>
      <w:pPr>
        <w:spacing w:after="0"/>
        <w:ind w:left="0"/>
        <w:jc w:val="both"/>
      </w:pPr>
      <w:r>
        <w:rPr>
          <w:rFonts w:ascii="Times New Roman"/>
          <w:b w:val="false"/>
          <w:i w:val="false"/>
          <w:color w:val="000000"/>
          <w:sz w:val="28"/>
        </w:rPr>
        <w:t>
      2) медициналық пойыздарда, жылжымалы (далалық) медициналық кешендерде, қашықтықтан медициналық қызметтер көрсету кезінде консультациялық-диагностикалық көмек көрсету;</w:t>
      </w:r>
    </w:p>
    <w:p>
      <w:pPr>
        <w:spacing w:after="0"/>
        <w:ind w:left="0"/>
        <w:jc w:val="both"/>
      </w:pPr>
      <w:r>
        <w:rPr>
          <w:rFonts w:ascii="Times New Roman"/>
          <w:b w:val="false"/>
          <w:i w:val="false"/>
          <w:color w:val="000000"/>
          <w:sz w:val="28"/>
        </w:rPr>
        <w:t>
      3) көру қабілеті бұзылған балаларға арналған мамандандырылған мектепке дейінгі мекемелерде, көру қабілеті бұзылған балаларға арналған мектеп-интернаттарда консультациялық-диагностикалық көмек және медициналық оңалту;</w:t>
      </w:r>
    </w:p>
    <w:p>
      <w:pPr>
        <w:spacing w:after="0"/>
        <w:ind w:left="0"/>
        <w:jc w:val="both"/>
      </w:pPr>
      <w:r>
        <w:rPr>
          <w:rFonts w:ascii="Times New Roman"/>
          <w:b w:val="false"/>
          <w:i w:val="false"/>
          <w:color w:val="000000"/>
          <w:sz w:val="28"/>
        </w:rPr>
        <w:t>
      4) консультациялық көмек, ересектерге және офтальмолог дәрігердің, 6 және одан жоғары жастағы балаларға зерттеп-қарауы болған кезде, оптометрия кабинеттерінде оптометрия кабинеттерінде түзету құралдарын қолдануға және оларға күтім жасауға пациенттерді оқыту.</w:t>
      </w:r>
    </w:p>
    <w:bookmarkStart w:name="z91" w:id="89"/>
    <w:p>
      <w:pPr>
        <w:spacing w:after="0"/>
        <w:ind w:left="0"/>
        <w:jc w:val="left"/>
      </w:pPr>
      <w:r>
        <w:rPr>
          <w:rFonts w:ascii="Times New Roman"/>
          <w:b/>
          <w:i w:val="false"/>
          <w:color w:val="000000"/>
        </w:rPr>
        <w:t xml:space="preserve"> 2-параграф. Стационарды алмастыратын жағдайларда офтальмологиялық көмек көрсету тәртібі</w:t>
      </w:r>
    </w:p>
    <w:bookmarkEnd w:id="89"/>
    <w:bookmarkStart w:name="z92" w:id="90"/>
    <w:p>
      <w:pPr>
        <w:spacing w:after="0"/>
        <w:ind w:left="0"/>
        <w:jc w:val="both"/>
      </w:pPr>
      <w:r>
        <w:rPr>
          <w:rFonts w:ascii="Times New Roman"/>
          <w:b w:val="false"/>
          <w:i w:val="false"/>
          <w:color w:val="000000"/>
          <w:sz w:val="28"/>
        </w:rPr>
        <w:t>
      33. Стационарды алмастыратын жағдайларда офтальмологиялық көмек тәулік бойы медициналық байқау мен емдеу қажет етілмейтін және медициналық көмек көрсетудің екінші және үшінші деңгейлерінде төсек-орын беріле отырып, күндізгі уақытта медициналық байқау мен емдеу көзделетін жағдайларда көрсетіледі.</w:t>
      </w:r>
    </w:p>
    <w:bookmarkEnd w:id="90"/>
    <w:bookmarkStart w:name="z93" w:id="91"/>
    <w:p>
      <w:pPr>
        <w:spacing w:after="0"/>
        <w:ind w:left="0"/>
        <w:jc w:val="both"/>
      </w:pPr>
      <w:r>
        <w:rPr>
          <w:rFonts w:ascii="Times New Roman"/>
          <w:b w:val="false"/>
          <w:i w:val="false"/>
          <w:color w:val="000000"/>
          <w:sz w:val="28"/>
        </w:rPr>
        <w:t xml:space="preserve">
      34. Пациенттерге (ересектерге, балаларға) стационарды алмастыратын офтальмологиялық көмек "Қазақстан Республикасында стационарды алмастыратын жағдайларда медициналық көмек көрсету стандартын бекіту туралы" Қазақстан Республикасы Денсаулық сақтау министрінің 2023 жылғы 7 маусымдағы № ҚР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32740 болып тіркелген) сәйкес көрсетіледі.</w:t>
      </w:r>
    </w:p>
    <w:bookmarkEnd w:id="91"/>
    <w:bookmarkStart w:name="z94" w:id="92"/>
    <w:p>
      <w:pPr>
        <w:spacing w:after="0"/>
        <w:ind w:left="0"/>
        <w:jc w:val="both"/>
      </w:pPr>
      <w:r>
        <w:rPr>
          <w:rFonts w:ascii="Times New Roman"/>
          <w:b w:val="false"/>
          <w:i w:val="false"/>
          <w:color w:val="000000"/>
          <w:sz w:val="28"/>
        </w:rPr>
        <w:t>
      35. Медициналық көмек көрсететін ұйымдарында стационар алмастыратын офтальмологиялық көмек көрсету үшін күндізгі стационар ұйымдастырылады (бұдан әрі – КС).</w:t>
      </w:r>
    </w:p>
    <w:bookmarkEnd w:id="92"/>
    <w:bookmarkStart w:name="z95" w:id="93"/>
    <w:p>
      <w:pPr>
        <w:spacing w:after="0"/>
        <w:ind w:left="0"/>
        <w:jc w:val="both"/>
      </w:pPr>
      <w:r>
        <w:rPr>
          <w:rFonts w:ascii="Times New Roman"/>
          <w:b w:val="false"/>
          <w:i w:val="false"/>
          <w:color w:val="000000"/>
          <w:sz w:val="28"/>
        </w:rPr>
        <w:t>
      36. Стационарды алмастыратын жағдайларда офтальмологиялық көмек мыналарды:</w:t>
      </w:r>
    </w:p>
    <w:bookmarkEnd w:id="93"/>
    <w:p>
      <w:pPr>
        <w:spacing w:after="0"/>
        <w:ind w:left="0"/>
        <w:jc w:val="both"/>
      </w:pPr>
      <w:r>
        <w:rPr>
          <w:rFonts w:ascii="Times New Roman"/>
          <w:b w:val="false"/>
          <w:i w:val="false"/>
          <w:color w:val="000000"/>
          <w:sz w:val="28"/>
        </w:rPr>
        <w:t>
      1) мамандандырылған офтальмологиялық көмек жоспарлы тәртіппен АХЖ-10 кодтары бойынша аурулар тізбесіне және АХЖ-9 кодтары бойынша операциялар мен манипуляциялар тізбесіне сәйкес күндізгі стационарда басым емделу үшін көрсетуді;</w:t>
      </w:r>
    </w:p>
    <w:p>
      <w:pPr>
        <w:spacing w:after="0"/>
        <w:ind w:left="0"/>
        <w:jc w:val="both"/>
      </w:pPr>
      <w:r>
        <w:rPr>
          <w:rFonts w:ascii="Times New Roman"/>
          <w:b w:val="false"/>
          <w:i w:val="false"/>
          <w:color w:val="000000"/>
          <w:sz w:val="28"/>
        </w:rPr>
        <w:t>
      2) емдеу және диагностикалық (зертханалық, аспаптық және функционалдық) іс-шаралар, дәрілік қамтамасыз ету, тиісті күтімді;</w:t>
      </w:r>
    </w:p>
    <w:p>
      <w:pPr>
        <w:spacing w:after="0"/>
        <w:ind w:left="0"/>
        <w:jc w:val="both"/>
      </w:pPr>
      <w:r>
        <w:rPr>
          <w:rFonts w:ascii="Times New Roman"/>
          <w:b w:val="false"/>
          <w:i w:val="false"/>
          <w:color w:val="000000"/>
          <w:sz w:val="28"/>
        </w:rPr>
        <w:t>
      3) медициналық оңалтуды (көрсетілімдер бойынша);</w:t>
      </w:r>
    </w:p>
    <w:p>
      <w:pPr>
        <w:spacing w:after="0"/>
        <w:ind w:left="0"/>
        <w:jc w:val="both"/>
      </w:pPr>
      <w:r>
        <w:rPr>
          <w:rFonts w:ascii="Times New Roman"/>
          <w:b w:val="false"/>
          <w:i w:val="false"/>
          <w:color w:val="000000"/>
          <w:sz w:val="28"/>
        </w:rPr>
        <w:t xml:space="preserve">
      4) пациентке жүргізілген қарап-тексеру, емдеу нәтижелері бар медициналық картадан үзінді көшірме беру және пациентті емдеудің одан әрі тактикасы бойынша ұсынымдар беруді; </w:t>
      </w:r>
    </w:p>
    <w:p>
      <w:pPr>
        <w:spacing w:after="0"/>
        <w:ind w:left="0"/>
        <w:jc w:val="both"/>
      </w:pPr>
      <w:r>
        <w:rPr>
          <w:rFonts w:ascii="Times New Roman"/>
          <w:b w:val="false"/>
          <w:i w:val="false"/>
          <w:color w:val="000000"/>
          <w:sz w:val="28"/>
        </w:rPr>
        <w:t>
      5) № ҚР ДСМ-198/2020 бұйрығына сәйкес еңбекке уақытша жарамсыздық туралы парақ беру.</w:t>
      </w:r>
    </w:p>
    <w:p>
      <w:pPr>
        <w:spacing w:after="0"/>
        <w:ind w:left="0"/>
        <w:jc w:val="both"/>
      </w:pPr>
      <w:r>
        <w:rPr>
          <w:rFonts w:ascii="Times New Roman"/>
          <w:b w:val="false"/>
          <w:i w:val="false"/>
          <w:color w:val="000000"/>
          <w:sz w:val="28"/>
        </w:rPr>
        <w:t>
      6) есепке алу және есептік статистикалық нысандардың мониторингі мен талдауын;</w:t>
      </w:r>
    </w:p>
    <w:p>
      <w:pPr>
        <w:spacing w:after="0"/>
        <w:ind w:left="0"/>
        <w:jc w:val="both"/>
      </w:pPr>
      <w:r>
        <w:rPr>
          <w:rFonts w:ascii="Times New Roman"/>
          <w:b w:val="false"/>
          <w:i w:val="false"/>
          <w:color w:val="000000"/>
          <w:sz w:val="28"/>
        </w:rPr>
        <w:t>
      7) емдеу-диагностикалық процестің тұтастығын, МСАК ұйымдарымен, басқа медициналық ұйымдармен, офтальмологиялық және басқа да бейінді қызметтермен офтальмологиялық көмек көрсетудің барлық кезеңдерінде сабақтастықты және өзара байланысты қамтамасыз етуді;</w:t>
      </w:r>
    </w:p>
    <w:p>
      <w:pPr>
        <w:spacing w:after="0"/>
        <w:ind w:left="0"/>
        <w:jc w:val="both"/>
      </w:pPr>
      <w:r>
        <w:rPr>
          <w:rFonts w:ascii="Times New Roman"/>
          <w:b w:val="false"/>
          <w:i w:val="false"/>
          <w:color w:val="000000"/>
          <w:sz w:val="28"/>
        </w:rPr>
        <w:t>
      8) көру ағзасы ауруларының профилактикасы бойынша санитариялық-ағарту жұмысы, саламатты өмір салтын насихаттауды қамтиды.</w:t>
      </w:r>
    </w:p>
    <w:bookmarkStart w:name="z96" w:id="94"/>
    <w:p>
      <w:pPr>
        <w:spacing w:after="0"/>
        <w:ind w:left="0"/>
        <w:jc w:val="left"/>
      </w:pPr>
      <w:r>
        <w:rPr>
          <w:rFonts w:ascii="Times New Roman"/>
          <w:b/>
          <w:i w:val="false"/>
          <w:color w:val="000000"/>
        </w:rPr>
        <w:t xml:space="preserve"> 3-параграф. Стационарлық жағдайда офтальмологиялық көмек көрсету тәртібі</w:t>
      </w:r>
    </w:p>
    <w:bookmarkEnd w:id="94"/>
    <w:bookmarkStart w:name="z97" w:id="95"/>
    <w:p>
      <w:pPr>
        <w:spacing w:after="0"/>
        <w:ind w:left="0"/>
        <w:jc w:val="both"/>
      </w:pPr>
      <w:r>
        <w:rPr>
          <w:rFonts w:ascii="Times New Roman"/>
          <w:b w:val="false"/>
          <w:i w:val="false"/>
          <w:color w:val="000000"/>
          <w:sz w:val="28"/>
        </w:rPr>
        <w:t>
      37. Стационарлық жағдайларда офтальмологиялық көмек тәулік бойы медициналық байқауды, емдеуді, күтімді, сондай-ақ тамақтанатын төсек-орын беруді көздейді, бірінші, екінші және үшінші деңгейдегі мамандардың жолдамасы бойынша жоспарлы тәртіппен және медициналық көмек көрсетудің екінші және үшінші деңгейлерінде жолдаманың болуына қарамастан шұғыл тәртіппен көрсетіледі.</w:t>
      </w:r>
    </w:p>
    <w:bookmarkEnd w:id="95"/>
    <w:bookmarkStart w:name="z98" w:id="96"/>
    <w:p>
      <w:pPr>
        <w:spacing w:after="0"/>
        <w:ind w:left="0"/>
        <w:jc w:val="both"/>
      </w:pPr>
      <w:r>
        <w:rPr>
          <w:rFonts w:ascii="Times New Roman"/>
          <w:b w:val="false"/>
          <w:i w:val="false"/>
          <w:color w:val="000000"/>
          <w:sz w:val="28"/>
        </w:rPr>
        <w:t xml:space="preserve">
      38. Пациенттерге (ересектерге, балаларға) стационарлық офтальмологиялық көмек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 ДСМ-27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27218 болып тіркелген) сәйкес көрсетіледі.</w:t>
      </w:r>
    </w:p>
    <w:bookmarkEnd w:id="96"/>
    <w:bookmarkStart w:name="z99" w:id="97"/>
    <w:p>
      <w:pPr>
        <w:spacing w:after="0"/>
        <w:ind w:left="0"/>
        <w:jc w:val="both"/>
      </w:pPr>
      <w:r>
        <w:rPr>
          <w:rFonts w:ascii="Times New Roman"/>
          <w:b w:val="false"/>
          <w:i w:val="false"/>
          <w:color w:val="000000"/>
          <w:sz w:val="28"/>
        </w:rPr>
        <w:t>
      39. Стационарлық офтальмологиялық көмек (ересектер, балалар) стационарлық жағдайларда медициналық көмек көрсететін денсаулық сақтау ұйымдарында көрсетіледі.</w:t>
      </w:r>
    </w:p>
    <w:bookmarkEnd w:id="97"/>
    <w:bookmarkStart w:name="z100" w:id="98"/>
    <w:p>
      <w:pPr>
        <w:spacing w:after="0"/>
        <w:ind w:left="0"/>
        <w:jc w:val="both"/>
      </w:pPr>
      <w:r>
        <w:rPr>
          <w:rFonts w:ascii="Times New Roman"/>
          <w:b w:val="false"/>
          <w:i w:val="false"/>
          <w:color w:val="000000"/>
          <w:sz w:val="28"/>
        </w:rPr>
        <w:t>
      40. Стационарлық деңгейдегі офтальмологиялық көмек мыналарды қамтиды:</w:t>
      </w:r>
    </w:p>
    <w:bookmarkEnd w:id="98"/>
    <w:p>
      <w:pPr>
        <w:spacing w:after="0"/>
        <w:ind w:left="0"/>
        <w:jc w:val="both"/>
      </w:pPr>
      <w:r>
        <w:rPr>
          <w:rFonts w:ascii="Times New Roman"/>
          <w:b w:val="false"/>
          <w:i w:val="false"/>
          <w:color w:val="000000"/>
          <w:sz w:val="28"/>
        </w:rPr>
        <w:t>
      1) шұғыл мамандандырылған офтальмологиялық көмек көрсету;</w:t>
      </w:r>
    </w:p>
    <w:p>
      <w:pPr>
        <w:spacing w:after="0"/>
        <w:ind w:left="0"/>
        <w:jc w:val="both"/>
      </w:pPr>
      <w:r>
        <w:rPr>
          <w:rFonts w:ascii="Times New Roman"/>
          <w:b w:val="false"/>
          <w:i w:val="false"/>
          <w:color w:val="000000"/>
          <w:sz w:val="28"/>
        </w:rPr>
        <w:t>
      2) жоспарлы тәртіппен жоғары білікті мамандандырылған, оның ішінде жоғары технологиялық офтальмологиялық көмек көрсету;</w:t>
      </w:r>
    </w:p>
    <w:p>
      <w:pPr>
        <w:spacing w:after="0"/>
        <w:ind w:left="0"/>
        <w:jc w:val="both"/>
      </w:pPr>
      <w:r>
        <w:rPr>
          <w:rFonts w:ascii="Times New Roman"/>
          <w:b w:val="false"/>
          <w:i w:val="false"/>
          <w:color w:val="000000"/>
          <w:sz w:val="28"/>
        </w:rPr>
        <w:t>
      3) емдеу және диагностикалық (зертханалық, аспаптық және функционалдық) іс-шаралар, дәрілік қамтамасыз ету, емдік тамақтануды ұйымдастыру және тиісті күтім;</w:t>
      </w:r>
    </w:p>
    <w:p>
      <w:pPr>
        <w:spacing w:after="0"/>
        <w:ind w:left="0"/>
        <w:jc w:val="both"/>
      </w:pPr>
      <w:r>
        <w:rPr>
          <w:rFonts w:ascii="Times New Roman"/>
          <w:b w:val="false"/>
          <w:i w:val="false"/>
          <w:color w:val="000000"/>
          <w:sz w:val="28"/>
        </w:rPr>
        <w:t xml:space="preserve">
      4) офтальмологиялық көмек көрсететін республикалық деңгейдегі ұйымдардың бейінді мамандарын қоса алғанда, консультация (пациентті біліктілігі анағұрлым жоғары немесе басқа бейіндегі маманның қарап-тексеруі) және/немесе консилиум (қажет болған жағдайда диагнозды сәйкестендіру, емдеу тактикасын және аурудың болжамын айқындау мақсатында) ұйымдастыру; </w:t>
      </w:r>
    </w:p>
    <w:p>
      <w:pPr>
        <w:spacing w:after="0"/>
        <w:ind w:left="0"/>
        <w:jc w:val="both"/>
      </w:pPr>
      <w:r>
        <w:rPr>
          <w:rFonts w:ascii="Times New Roman"/>
          <w:b w:val="false"/>
          <w:i w:val="false"/>
          <w:color w:val="000000"/>
          <w:sz w:val="28"/>
        </w:rPr>
        <w:t>
      5) стационарда емдеу аяқталғаннан кейін пациентке жүргізілген зерттеп-қарау, емдеу нәтижелері бар медициналық картадан үзінді көшірме және пациентті одан әрі емдеу тактикасы бойынша ұсыным беру;</w:t>
      </w:r>
    </w:p>
    <w:p>
      <w:pPr>
        <w:spacing w:after="0"/>
        <w:ind w:left="0"/>
        <w:jc w:val="both"/>
      </w:pPr>
      <w:r>
        <w:rPr>
          <w:rFonts w:ascii="Times New Roman"/>
          <w:b w:val="false"/>
          <w:i w:val="false"/>
          <w:color w:val="000000"/>
          <w:sz w:val="28"/>
        </w:rPr>
        <w:t>
      6) № ҚР ДСМ-198/2020 бұйрыққа сәйкес еңбекке уақытша жарамсыздық туралы парақ беру;</w:t>
      </w:r>
    </w:p>
    <w:p>
      <w:pPr>
        <w:spacing w:after="0"/>
        <w:ind w:left="0"/>
        <w:jc w:val="both"/>
      </w:pPr>
      <w:r>
        <w:rPr>
          <w:rFonts w:ascii="Times New Roman"/>
          <w:b w:val="false"/>
          <w:i w:val="false"/>
          <w:color w:val="000000"/>
          <w:sz w:val="28"/>
        </w:rPr>
        <w:t>
      7) есепке алу және есептік статистикалық нысандардың мониторингі мен талдауы, көру ағзасы ауруынан сырқаттанушылықтың, мүгедектіктің негізгі медициналық-статистикалық көрсеткіштерінің мониторингі;</w:t>
      </w:r>
    </w:p>
    <w:p>
      <w:pPr>
        <w:spacing w:after="0"/>
        <w:ind w:left="0"/>
        <w:jc w:val="both"/>
      </w:pPr>
      <w:r>
        <w:rPr>
          <w:rFonts w:ascii="Times New Roman"/>
          <w:b w:val="false"/>
          <w:i w:val="false"/>
          <w:color w:val="000000"/>
          <w:sz w:val="28"/>
        </w:rPr>
        <w:t>
      8) емдеу-диагностикалық процестің тұтастығын, МСАК ұйымдарымен, басқа медициналық ұйымдармен, офтальмологиялық және басқа да бейінді қызметтермен офтальмологиялық көмек көрсетудің барлық кезеңдерінде сабақтастықты және өзара байланысты қамтамасыз ету.</w:t>
      </w:r>
    </w:p>
    <w:bookmarkStart w:name="z101" w:id="99"/>
    <w:p>
      <w:pPr>
        <w:spacing w:after="0"/>
        <w:ind w:left="0"/>
        <w:jc w:val="both"/>
      </w:pPr>
      <w:r>
        <w:rPr>
          <w:rFonts w:ascii="Times New Roman"/>
          <w:b w:val="false"/>
          <w:i w:val="false"/>
          <w:color w:val="000000"/>
          <w:sz w:val="28"/>
        </w:rPr>
        <w:t>
      41. Шала туған нәрестелерге стационарлық мамандандырылған офтальмологиялық көмек (шұғыл, жоспарлы) шала туған нәрестелердің ретинопатиясы кезінде меншік нысанына қарамастан перинаталдық және офтальмологиялық көмек көрсететін үшінші деңгейдегі босандыру ұйымдарында, көп бейінді клиникаларда және ғылыми ұйымдарда көрсетіледі.</w:t>
      </w:r>
    </w:p>
    <w:bookmarkEnd w:id="99"/>
    <w:p>
      <w:pPr>
        <w:spacing w:after="0"/>
        <w:ind w:left="0"/>
        <w:jc w:val="both"/>
      </w:pPr>
      <w:r>
        <w:rPr>
          <w:rFonts w:ascii="Times New Roman"/>
          <w:b w:val="false"/>
          <w:i w:val="false"/>
          <w:color w:val="000000"/>
          <w:sz w:val="28"/>
        </w:rPr>
        <w:t>
      Медициналық босандыру ұйымдары шала туған нәрестелердің белсенді ретинопатиясы бар шала туған нәрестелерді (қажет болған жағдайда) жоғары білікті мамандандырылған офтальмологиялық көмек көрсету үшін үшінші деңгейдегі босандыру ұйымдарына, үшінші деңгейдегі көп бейінді клиникалар мен ғылыми ұйымдарға (оның ішінде санавиацияны пайдалана отырып) жібереді және уақтылы тасымалдануды үйлестіреді.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офтальмологиялық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03" w:id="100"/>
    <w:p>
      <w:pPr>
        <w:spacing w:after="0"/>
        <w:ind w:left="0"/>
        <w:jc w:val="left"/>
      </w:pPr>
      <w:r>
        <w:rPr>
          <w:rFonts w:ascii="Times New Roman"/>
          <w:b/>
          <w:i w:val="false"/>
          <w:color w:val="000000"/>
        </w:rPr>
        <w:t xml:space="preserve"> Офтальмологиялық көмек көрсету деңгейлері бойынша клиникалық-диагностикалық зерттеулер көлемі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көмек көрсету деңгейлері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Диагностикалық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w:t>
            </w:r>
          </w:p>
          <w:p>
            <w:pPr>
              <w:spacing w:after="20"/>
              <w:ind w:left="20"/>
              <w:jc w:val="both"/>
            </w:pPr>
            <w:r>
              <w:rPr>
                <w:rFonts w:ascii="Times New Roman"/>
                <w:b w:val="false"/>
                <w:i w:val="false"/>
                <w:color w:val="000000"/>
                <w:sz w:val="20"/>
              </w:rPr>
              <w:t>
МСАК ұйымдары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шағым, анамнез жинау</w:t>
            </w:r>
          </w:p>
          <w:p>
            <w:pPr>
              <w:spacing w:after="20"/>
              <w:ind w:left="20"/>
              <w:jc w:val="both"/>
            </w:pPr>
            <w:r>
              <w:rPr>
                <w:rFonts w:ascii="Times New Roman"/>
                <w:b w:val="false"/>
                <w:i w:val="false"/>
                <w:color w:val="000000"/>
                <w:sz w:val="20"/>
              </w:rPr>
              <w:t>
2) физикалық қарап-тексеру: импульсті, қан қысымын, тыныс алу жиілігін өлшеу, аускультация өлшеу</w:t>
            </w:r>
          </w:p>
          <w:p>
            <w:pPr>
              <w:spacing w:after="20"/>
              <w:ind w:left="20"/>
              <w:jc w:val="both"/>
            </w:pPr>
            <w:r>
              <w:rPr>
                <w:rFonts w:ascii="Times New Roman"/>
                <w:b w:val="false"/>
                <w:i w:val="false"/>
                <w:color w:val="000000"/>
                <w:sz w:val="20"/>
              </w:rPr>
              <w:t>
3) көзді және қосалқыларды сыртқы қарап тексеру</w:t>
            </w:r>
          </w:p>
          <w:p>
            <w:pPr>
              <w:spacing w:after="20"/>
              <w:ind w:left="20"/>
              <w:jc w:val="both"/>
            </w:pPr>
            <w:r>
              <w:rPr>
                <w:rFonts w:ascii="Times New Roman"/>
                <w:b w:val="false"/>
                <w:i w:val="false"/>
                <w:color w:val="000000"/>
                <w:sz w:val="20"/>
              </w:rPr>
              <w:t>
4) көзді және қосалқыларды өтпелі, бүйірлік жарықпен қарап- тексеру</w:t>
            </w:r>
          </w:p>
          <w:p>
            <w:pPr>
              <w:spacing w:after="20"/>
              <w:ind w:left="20"/>
              <w:jc w:val="both"/>
            </w:pPr>
            <w:r>
              <w:rPr>
                <w:rFonts w:ascii="Times New Roman"/>
                <w:b w:val="false"/>
                <w:i w:val="false"/>
                <w:color w:val="000000"/>
                <w:sz w:val="20"/>
              </w:rPr>
              <w:t>
5) көрсетілімдер бойынша зертханалық зерттеулер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w:t>
            </w:r>
          </w:p>
          <w:p>
            <w:pPr>
              <w:spacing w:after="20"/>
              <w:ind w:left="20"/>
              <w:jc w:val="both"/>
            </w:pPr>
            <w:r>
              <w:rPr>
                <w:rFonts w:ascii="Times New Roman"/>
                <w:b w:val="false"/>
                <w:i w:val="false"/>
                <w:color w:val="000000"/>
                <w:sz w:val="20"/>
              </w:rPr>
              <w:t>
Офтальмологиялық көмектің екінші деңгейін көрсететін медициналық ұйымдарда, амбулаториялық және стационарлық жағдайларда медициналық көмек көрсететін денсаулық сақтау ұйымдарында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 жинау</w:t>
            </w:r>
          </w:p>
          <w:p>
            <w:pPr>
              <w:spacing w:after="20"/>
              <w:ind w:left="20"/>
              <w:jc w:val="both"/>
            </w:pPr>
            <w:r>
              <w:rPr>
                <w:rFonts w:ascii="Times New Roman"/>
                <w:b w:val="false"/>
                <w:i w:val="false"/>
                <w:color w:val="000000"/>
                <w:sz w:val="20"/>
              </w:rPr>
              <w:t>
2) сыртқы қарап-тексеру</w:t>
            </w:r>
          </w:p>
          <w:p>
            <w:pPr>
              <w:spacing w:after="20"/>
              <w:ind w:left="20"/>
              <w:jc w:val="both"/>
            </w:pPr>
            <w:r>
              <w:rPr>
                <w:rFonts w:ascii="Times New Roman"/>
                <w:b w:val="false"/>
                <w:i w:val="false"/>
                <w:color w:val="000000"/>
                <w:sz w:val="20"/>
              </w:rPr>
              <w:t>
3) түзетумен және түзетусіз көру өткірлігін айқындау (көрсетілімдер бойынша)</w:t>
            </w:r>
          </w:p>
          <w:p>
            <w:pPr>
              <w:spacing w:after="20"/>
              <w:ind w:left="20"/>
              <w:jc w:val="both"/>
            </w:pPr>
            <w:r>
              <w:rPr>
                <w:rFonts w:ascii="Times New Roman"/>
                <w:b w:val="false"/>
                <w:i w:val="false"/>
                <w:color w:val="000000"/>
                <w:sz w:val="20"/>
              </w:rPr>
              <w:t>
4) рефракцияны зерттеу: авторефрактокератометрия (ересектер, балалар), ретиноскопия/скиаскопия (балалар) (көрсетілімдер бойынша)</w:t>
            </w:r>
          </w:p>
          <w:p>
            <w:pPr>
              <w:spacing w:after="20"/>
              <w:ind w:left="20"/>
              <w:jc w:val="both"/>
            </w:pPr>
            <w:r>
              <w:rPr>
                <w:rFonts w:ascii="Times New Roman"/>
                <w:b w:val="false"/>
                <w:i w:val="false"/>
                <w:color w:val="000000"/>
                <w:sz w:val="20"/>
              </w:rPr>
              <w:t>
5) көзішілік қысымды анықтау (ересектер ≥ 40 жас; ересектер ≤ 40 жас (көрсетілімдер бойынша), балалар (көрсетілімдер бойынша)</w:t>
            </w:r>
          </w:p>
          <w:p>
            <w:pPr>
              <w:spacing w:after="20"/>
              <w:ind w:left="20"/>
              <w:jc w:val="both"/>
            </w:pPr>
            <w:r>
              <w:rPr>
                <w:rFonts w:ascii="Times New Roman"/>
                <w:b w:val="false"/>
                <w:i w:val="false"/>
                <w:color w:val="000000"/>
                <w:sz w:val="20"/>
              </w:rPr>
              <w:t>
6) көздің бағыныңқы, көз қозғалтқыш аппараттарын зерттеу (көрсетілімдер бойынша)</w:t>
            </w:r>
          </w:p>
          <w:p>
            <w:pPr>
              <w:spacing w:after="20"/>
              <w:ind w:left="20"/>
              <w:jc w:val="both"/>
            </w:pPr>
            <w:r>
              <w:rPr>
                <w:rFonts w:ascii="Times New Roman"/>
                <w:b w:val="false"/>
                <w:i w:val="false"/>
                <w:color w:val="000000"/>
                <w:sz w:val="20"/>
              </w:rPr>
              <w:t>
7) көз жасы жолдарының өтімділігін анықтау, көз жасы жолдарын жуу (көрсетілімдер бойынша)</w:t>
            </w:r>
          </w:p>
          <w:p>
            <w:pPr>
              <w:spacing w:after="20"/>
              <w:ind w:left="20"/>
              <w:jc w:val="both"/>
            </w:pPr>
            <w:r>
              <w:rPr>
                <w:rFonts w:ascii="Times New Roman"/>
                <w:b w:val="false"/>
                <w:i w:val="false"/>
                <w:color w:val="000000"/>
                <w:sz w:val="20"/>
              </w:rPr>
              <w:t>
8) көз жасын зерттеу (көрсетілімдер бойынша)</w:t>
            </w:r>
          </w:p>
          <w:p>
            <w:pPr>
              <w:spacing w:after="20"/>
              <w:ind w:left="20"/>
              <w:jc w:val="both"/>
            </w:pPr>
            <w:r>
              <w:rPr>
                <w:rFonts w:ascii="Times New Roman"/>
                <w:b w:val="false"/>
                <w:i w:val="false"/>
                <w:color w:val="000000"/>
                <w:sz w:val="20"/>
              </w:rPr>
              <w:t>
9) биомикроскопия (саңылаулы шам арқылы қарап-тексеру) (көрсетілімдер бойынша)</w:t>
            </w:r>
          </w:p>
          <w:p>
            <w:pPr>
              <w:spacing w:after="20"/>
              <w:ind w:left="20"/>
              <w:jc w:val="both"/>
            </w:pPr>
            <w:r>
              <w:rPr>
                <w:rFonts w:ascii="Times New Roman"/>
                <w:b w:val="false"/>
                <w:i w:val="false"/>
                <w:color w:val="000000"/>
                <w:sz w:val="20"/>
              </w:rPr>
              <w:t xml:space="preserve">
10) офтальмоскопия </w:t>
            </w:r>
          </w:p>
          <w:p>
            <w:pPr>
              <w:spacing w:after="20"/>
              <w:ind w:left="20"/>
              <w:jc w:val="both"/>
            </w:pPr>
            <w:r>
              <w:rPr>
                <w:rFonts w:ascii="Times New Roman"/>
                <w:b w:val="false"/>
                <w:i w:val="false"/>
                <w:color w:val="000000"/>
                <w:sz w:val="20"/>
              </w:rPr>
              <w:t>
11) циклоскопия, көз түбінің перифериясын қарап-тексеру (көрсетілімдер бойынша)</w:t>
            </w:r>
          </w:p>
          <w:p>
            <w:pPr>
              <w:spacing w:after="20"/>
              <w:ind w:left="20"/>
              <w:jc w:val="both"/>
            </w:pPr>
            <w:r>
              <w:rPr>
                <w:rFonts w:ascii="Times New Roman"/>
                <w:b w:val="false"/>
                <w:i w:val="false"/>
                <w:color w:val="000000"/>
                <w:sz w:val="20"/>
              </w:rPr>
              <w:t>
12) гониоскопия (көрсетілімдер бойынша)</w:t>
            </w:r>
          </w:p>
          <w:p>
            <w:pPr>
              <w:spacing w:after="20"/>
              <w:ind w:left="20"/>
              <w:jc w:val="both"/>
            </w:pPr>
            <w:r>
              <w:rPr>
                <w:rFonts w:ascii="Times New Roman"/>
                <w:b w:val="false"/>
                <w:i w:val="false"/>
                <w:color w:val="000000"/>
                <w:sz w:val="20"/>
              </w:rPr>
              <w:t>
13) периметрия (көрсетілімдер бойынша)</w:t>
            </w:r>
          </w:p>
          <w:p>
            <w:pPr>
              <w:spacing w:after="20"/>
              <w:ind w:left="20"/>
              <w:jc w:val="both"/>
            </w:pPr>
            <w:r>
              <w:rPr>
                <w:rFonts w:ascii="Times New Roman"/>
                <w:b w:val="false"/>
                <w:i w:val="false"/>
                <w:color w:val="000000"/>
                <w:sz w:val="20"/>
              </w:rPr>
              <w:t>
14) мөлдірқабықтың орталық қалыңдығын анықтау (көрсетілімдер бойынша)</w:t>
            </w:r>
          </w:p>
          <w:p>
            <w:pPr>
              <w:spacing w:after="20"/>
              <w:ind w:left="20"/>
              <w:jc w:val="both"/>
            </w:pPr>
            <w:r>
              <w:rPr>
                <w:rFonts w:ascii="Times New Roman"/>
                <w:b w:val="false"/>
                <w:i w:val="false"/>
                <w:color w:val="000000"/>
                <w:sz w:val="20"/>
              </w:rPr>
              <w:t>
15) көздің артқы сегменттерінің оптикалық когерентті томографиясы (көрсетілімдер бойынша)</w:t>
            </w:r>
          </w:p>
          <w:p>
            <w:pPr>
              <w:spacing w:after="20"/>
              <w:ind w:left="20"/>
              <w:jc w:val="both"/>
            </w:pPr>
            <w:r>
              <w:rPr>
                <w:rFonts w:ascii="Times New Roman"/>
                <w:b w:val="false"/>
                <w:i w:val="false"/>
                <w:color w:val="000000"/>
                <w:sz w:val="20"/>
              </w:rPr>
              <w:t>
16) көздің УДЗ, көзішілік линзаның күшін есептеу (көрсетілімдер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w:t>
            </w:r>
          </w:p>
          <w:p>
            <w:pPr>
              <w:spacing w:after="20"/>
              <w:ind w:left="20"/>
              <w:jc w:val="both"/>
            </w:pPr>
            <w:r>
              <w:rPr>
                <w:rFonts w:ascii="Times New Roman"/>
                <w:b w:val="false"/>
                <w:i w:val="false"/>
                <w:color w:val="000000"/>
                <w:sz w:val="20"/>
              </w:rPr>
              <w:t>
Офтальмологиялық көмектің үшінші деңгейін көрсететін медициналық ұйымдарда, амбулаториялық және стационарлық жағдайларда медициналық көмек көрсететін денсаулық сақтау ұйымдарында, ғылыми ұйымдарда.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 жинау</w:t>
            </w:r>
          </w:p>
          <w:p>
            <w:pPr>
              <w:spacing w:after="20"/>
              <w:ind w:left="20"/>
              <w:jc w:val="both"/>
            </w:pPr>
            <w:r>
              <w:rPr>
                <w:rFonts w:ascii="Times New Roman"/>
                <w:b w:val="false"/>
                <w:i w:val="false"/>
                <w:color w:val="000000"/>
                <w:sz w:val="20"/>
              </w:rPr>
              <w:t>
2) сыртқы қарап-тексеру</w:t>
            </w:r>
          </w:p>
          <w:p>
            <w:pPr>
              <w:spacing w:after="20"/>
              <w:ind w:left="20"/>
              <w:jc w:val="both"/>
            </w:pPr>
            <w:r>
              <w:rPr>
                <w:rFonts w:ascii="Times New Roman"/>
                <w:b w:val="false"/>
                <w:i w:val="false"/>
                <w:color w:val="000000"/>
                <w:sz w:val="20"/>
              </w:rPr>
              <w:t>
3) түзетумен және түзетусіз көру өткірлігін анықтау (көрсетілімдер бойынша)</w:t>
            </w:r>
          </w:p>
          <w:p>
            <w:pPr>
              <w:spacing w:after="20"/>
              <w:ind w:left="20"/>
              <w:jc w:val="both"/>
            </w:pPr>
            <w:r>
              <w:rPr>
                <w:rFonts w:ascii="Times New Roman"/>
                <w:b w:val="false"/>
                <w:i w:val="false"/>
                <w:color w:val="000000"/>
                <w:sz w:val="20"/>
              </w:rPr>
              <w:t>
4) рефракцияны зерттеу: авторефрактокератометрия (ересектер, балалар), ретиноскопия/скиаскопия (балалар) (көрсетілімдер бойынша)</w:t>
            </w:r>
          </w:p>
          <w:p>
            <w:pPr>
              <w:spacing w:after="20"/>
              <w:ind w:left="20"/>
              <w:jc w:val="both"/>
            </w:pPr>
            <w:r>
              <w:rPr>
                <w:rFonts w:ascii="Times New Roman"/>
                <w:b w:val="false"/>
                <w:i w:val="false"/>
                <w:color w:val="000000"/>
                <w:sz w:val="20"/>
              </w:rPr>
              <w:t>
5) көзішілік қысымды анықтау (ересектер ≥ 40 жас; ересектер ≤ 40 жас (көрсетілімдер бойынша), балалар (көрсетілімдер бойынша)</w:t>
            </w:r>
          </w:p>
          <w:p>
            <w:pPr>
              <w:spacing w:after="20"/>
              <w:ind w:left="20"/>
              <w:jc w:val="both"/>
            </w:pPr>
            <w:r>
              <w:rPr>
                <w:rFonts w:ascii="Times New Roman"/>
                <w:b w:val="false"/>
                <w:i w:val="false"/>
                <w:color w:val="000000"/>
                <w:sz w:val="20"/>
              </w:rPr>
              <w:t>
6) көздің бағыныңқы, көз қозғағыш аппараттарын зерттеу (көрсетілімдер бойынша)</w:t>
            </w:r>
          </w:p>
          <w:p>
            <w:pPr>
              <w:spacing w:after="20"/>
              <w:ind w:left="20"/>
              <w:jc w:val="both"/>
            </w:pPr>
            <w:r>
              <w:rPr>
                <w:rFonts w:ascii="Times New Roman"/>
                <w:b w:val="false"/>
                <w:i w:val="false"/>
                <w:color w:val="000000"/>
                <w:sz w:val="20"/>
              </w:rPr>
              <w:t>
7) көз жасы жолдарының өтімділігін анықтау, көз жасы жолдарын жуу (көрсетілімдер бойынша)</w:t>
            </w:r>
          </w:p>
          <w:p>
            <w:pPr>
              <w:spacing w:after="20"/>
              <w:ind w:left="20"/>
              <w:jc w:val="both"/>
            </w:pPr>
            <w:r>
              <w:rPr>
                <w:rFonts w:ascii="Times New Roman"/>
                <w:b w:val="false"/>
                <w:i w:val="false"/>
                <w:color w:val="000000"/>
                <w:sz w:val="20"/>
              </w:rPr>
              <w:t>
8) көз жасын зерттеу (көрсетілімдер бойынша)</w:t>
            </w:r>
          </w:p>
          <w:p>
            <w:pPr>
              <w:spacing w:after="20"/>
              <w:ind w:left="20"/>
              <w:jc w:val="both"/>
            </w:pPr>
            <w:r>
              <w:rPr>
                <w:rFonts w:ascii="Times New Roman"/>
                <w:b w:val="false"/>
                <w:i w:val="false"/>
                <w:color w:val="000000"/>
                <w:sz w:val="20"/>
              </w:rPr>
              <w:t>
9) биомикроскопия (саңылаулы шам арқылы қарап-тексеру) (көрсетілімдер бойынша)</w:t>
            </w:r>
          </w:p>
          <w:p>
            <w:pPr>
              <w:spacing w:after="20"/>
              <w:ind w:left="20"/>
              <w:jc w:val="both"/>
            </w:pPr>
            <w:r>
              <w:rPr>
                <w:rFonts w:ascii="Times New Roman"/>
                <w:b w:val="false"/>
                <w:i w:val="false"/>
                <w:color w:val="000000"/>
                <w:sz w:val="20"/>
              </w:rPr>
              <w:t xml:space="preserve">
10) гониоскопия (көрсетілімдер бойынша) </w:t>
            </w:r>
          </w:p>
          <w:p>
            <w:pPr>
              <w:spacing w:after="20"/>
              <w:ind w:left="20"/>
              <w:jc w:val="both"/>
            </w:pPr>
            <w:r>
              <w:rPr>
                <w:rFonts w:ascii="Times New Roman"/>
                <w:b w:val="false"/>
                <w:i w:val="false"/>
                <w:color w:val="000000"/>
                <w:sz w:val="20"/>
              </w:rPr>
              <w:t>
11) офтальмоскопия (тікелей / кері) (көрсетілімдер бойынша)</w:t>
            </w:r>
          </w:p>
          <w:p>
            <w:pPr>
              <w:spacing w:after="20"/>
              <w:ind w:left="20"/>
              <w:jc w:val="both"/>
            </w:pPr>
            <w:r>
              <w:rPr>
                <w:rFonts w:ascii="Times New Roman"/>
                <w:b w:val="false"/>
                <w:i w:val="false"/>
                <w:color w:val="000000"/>
                <w:sz w:val="20"/>
              </w:rPr>
              <w:t>
12) циклоскопия, көз түбінің перифериясын тексеру (көрсетілімдер бойынша)</w:t>
            </w:r>
          </w:p>
          <w:p>
            <w:pPr>
              <w:spacing w:after="20"/>
              <w:ind w:left="20"/>
              <w:jc w:val="both"/>
            </w:pPr>
            <w:r>
              <w:rPr>
                <w:rFonts w:ascii="Times New Roman"/>
                <w:b w:val="false"/>
                <w:i w:val="false"/>
                <w:color w:val="000000"/>
                <w:sz w:val="20"/>
              </w:rPr>
              <w:t>
13) периметрия (көрсетілімдер бойынша)</w:t>
            </w:r>
          </w:p>
          <w:p>
            <w:pPr>
              <w:spacing w:after="20"/>
              <w:ind w:left="20"/>
              <w:jc w:val="both"/>
            </w:pPr>
            <w:r>
              <w:rPr>
                <w:rFonts w:ascii="Times New Roman"/>
                <w:b w:val="false"/>
                <w:i w:val="false"/>
                <w:color w:val="000000"/>
                <w:sz w:val="20"/>
              </w:rPr>
              <w:t>
14) көздің ультрадыбыстық зерттеуі / оптикалық биометрия (көрсетілімдер бойынша)</w:t>
            </w:r>
          </w:p>
          <w:p>
            <w:pPr>
              <w:spacing w:after="20"/>
              <w:ind w:left="20"/>
              <w:jc w:val="both"/>
            </w:pPr>
            <w:r>
              <w:rPr>
                <w:rFonts w:ascii="Times New Roman"/>
                <w:b w:val="false"/>
                <w:i w:val="false"/>
                <w:color w:val="000000"/>
                <w:sz w:val="20"/>
              </w:rPr>
              <w:t>
15) көзішілік линзаның күшін есептеу (көрсетілімдер бойынша)</w:t>
            </w:r>
          </w:p>
          <w:p>
            <w:pPr>
              <w:spacing w:after="20"/>
              <w:ind w:left="20"/>
              <w:jc w:val="both"/>
            </w:pPr>
            <w:r>
              <w:rPr>
                <w:rFonts w:ascii="Times New Roman"/>
                <w:b w:val="false"/>
                <w:i w:val="false"/>
                <w:color w:val="000000"/>
                <w:sz w:val="20"/>
              </w:rPr>
              <w:t>
16) көздің алдыңғы және артқы сегменттерінің оптикалық когерентті томографиясы), мөлдірқабықтың орталық қалыңдығын анықтау (көрсетілімдер бойынша</w:t>
            </w:r>
          </w:p>
          <w:p>
            <w:pPr>
              <w:spacing w:after="20"/>
              <w:ind w:left="20"/>
              <w:jc w:val="both"/>
            </w:pPr>
            <w:r>
              <w:rPr>
                <w:rFonts w:ascii="Times New Roman"/>
                <w:b w:val="false"/>
                <w:i w:val="false"/>
                <w:color w:val="000000"/>
                <w:sz w:val="20"/>
              </w:rPr>
              <w:t xml:space="preserve">
17) мөлдірқабықтың компьютерлік топографиясы және көз алмасының алдыңғы сегментін зерттеу (көрсетілімдер бойынша) </w:t>
            </w:r>
          </w:p>
          <w:p>
            <w:pPr>
              <w:spacing w:after="20"/>
              <w:ind w:left="20"/>
              <w:jc w:val="both"/>
            </w:pPr>
            <w:r>
              <w:rPr>
                <w:rFonts w:ascii="Times New Roman"/>
                <w:b w:val="false"/>
                <w:i w:val="false"/>
                <w:color w:val="000000"/>
                <w:sz w:val="20"/>
              </w:rPr>
              <w:t>
18) ультрадыбыстық биомикроскопия (көрсетілімдер бойынша)</w:t>
            </w:r>
          </w:p>
          <w:p>
            <w:pPr>
              <w:spacing w:after="20"/>
              <w:ind w:left="20"/>
              <w:jc w:val="both"/>
            </w:pPr>
            <w:r>
              <w:rPr>
                <w:rFonts w:ascii="Times New Roman"/>
                <w:b w:val="false"/>
                <w:i w:val="false"/>
                <w:color w:val="000000"/>
                <w:sz w:val="20"/>
              </w:rPr>
              <w:t>
19) эндотелий микроскопиясы (көрсетілімдер бойынша)</w:t>
            </w:r>
          </w:p>
          <w:p>
            <w:pPr>
              <w:spacing w:after="20"/>
              <w:ind w:left="20"/>
              <w:jc w:val="both"/>
            </w:pPr>
            <w:r>
              <w:rPr>
                <w:rFonts w:ascii="Times New Roman"/>
                <w:b w:val="false"/>
                <w:i w:val="false"/>
                <w:color w:val="000000"/>
                <w:sz w:val="20"/>
              </w:rPr>
              <w:t>
20) көз түбінің флуоресцентті ангиографиясы (көрсетілімдер бойынша)</w:t>
            </w:r>
          </w:p>
          <w:p>
            <w:pPr>
              <w:spacing w:after="20"/>
              <w:ind w:left="20"/>
              <w:jc w:val="both"/>
            </w:pPr>
            <w:r>
              <w:rPr>
                <w:rFonts w:ascii="Times New Roman"/>
                <w:b w:val="false"/>
                <w:i w:val="false"/>
                <w:color w:val="000000"/>
                <w:sz w:val="20"/>
              </w:rPr>
              <w:t>
21) көзді электрофизиологиялық зерттеу (көрсетілімдер бойынша)</w:t>
            </w:r>
          </w:p>
          <w:p>
            <w:pPr>
              <w:spacing w:after="20"/>
              <w:ind w:left="20"/>
              <w:jc w:val="both"/>
            </w:pPr>
            <w:r>
              <w:rPr>
                <w:rFonts w:ascii="Times New Roman"/>
                <w:b w:val="false"/>
                <w:i w:val="false"/>
                <w:color w:val="000000"/>
                <w:sz w:val="20"/>
              </w:rPr>
              <w:t>
22) контрастты енгізе отырып, көз жасы жолдарының рентгенографиясы (көрсетілімдер бойынша)</w:t>
            </w:r>
          </w:p>
        </w:tc>
      </w:tr>
    </w:tbl>
    <w:bookmarkStart w:name="z104" w:id="101"/>
    <w:p>
      <w:pPr>
        <w:spacing w:after="0"/>
        <w:ind w:left="0"/>
        <w:jc w:val="both"/>
      </w:pPr>
      <w:r>
        <w:rPr>
          <w:rFonts w:ascii="Times New Roman"/>
          <w:b w:val="false"/>
          <w:i w:val="false"/>
          <w:color w:val="000000"/>
          <w:sz w:val="28"/>
        </w:rPr>
        <w:t>
      Ескертпе:</w:t>
      </w:r>
    </w:p>
    <w:bookmarkEnd w:id="101"/>
    <w:p>
      <w:pPr>
        <w:spacing w:after="0"/>
        <w:ind w:left="0"/>
        <w:jc w:val="both"/>
      </w:pPr>
      <w:r>
        <w:rPr>
          <w:rFonts w:ascii="Times New Roman"/>
          <w:b w:val="false"/>
          <w:i w:val="false"/>
          <w:color w:val="000000"/>
          <w:sz w:val="28"/>
        </w:rPr>
        <w:t>
      УДЗ – ультрадыбыстық зерттеу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офтальмологиялық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06" w:id="102"/>
    <w:p>
      <w:pPr>
        <w:spacing w:after="0"/>
        <w:ind w:left="0"/>
        <w:jc w:val="left"/>
      </w:pPr>
      <w:r>
        <w:rPr>
          <w:rFonts w:ascii="Times New Roman"/>
          <w:b/>
          <w:i w:val="false"/>
          <w:color w:val="000000"/>
        </w:rPr>
        <w:t xml:space="preserve"> Офтальмологиялық көмек көрсететін денсаулық сақтау ұйымдарының жарақтандырылуы</w:t>
      </w:r>
    </w:p>
    <w:bookmarkEnd w:id="102"/>
    <w:bookmarkStart w:name="z107" w:id="103"/>
    <w:p>
      <w:pPr>
        <w:spacing w:after="0"/>
        <w:ind w:left="0"/>
        <w:jc w:val="left"/>
      </w:pPr>
      <w:r>
        <w:rPr>
          <w:rFonts w:ascii="Times New Roman"/>
          <w:b/>
          <w:i w:val="false"/>
          <w:color w:val="000000"/>
        </w:rPr>
        <w:t xml:space="preserve"> 1. Мамандандырылған офтальмолог кабинетінің жарақтандырылуы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белгі проектор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көзілдірікті линзалар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сынама құрсауы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Офтальмологиялық тонометр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Авторефрактокератометр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Педиатриялық керек-жарақтары бар авторефрактометр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Керек-жарақтары бар ретиноскоп (балаларға арналған)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көрсететін офтальмоскоп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Керек-жарақтары бар саңылау шамы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Жанаспайтын офтальмоскопияға арналған асфериялық диагностикалық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Гониоскопияға арналған линза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Үшайналы Гольдмана линзасы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Маңдайлы түзу емес орналасқан офтальмоскоп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Маңдайлы офтальмоскопияға арналған асферикалық диагностикалық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сызғыштар жинағы (балаларға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призмалық сызғыштар/линзалар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Экзоофтальмометр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зерттеуге арналған кестелер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Флуоресцеинді тест сызықтар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bl>
    <w:bookmarkStart w:name="z108" w:id="104"/>
    <w:p>
      <w:pPr>
        <w:spacing w:after="0"/>
        <w:ind w:left="0"/>
        <w:jc w:val="left"/>
      </w:pPr>
      <w:r>
        <w:rPr>
          <w:rFonts w:ascii="Times New Roman"/>
          <w:b/>
          <w:i w:val="false"/>
          <w:color w:val="000000"/>
        </w:rPr>
        <w:t xml:space="preserve"> 2. Көзді функционалдық диагностикалау кабинеті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ультрадыбыстық офтальмологиялық A / B-сканер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көру аумағының анализаторы (компьютерлі периметр)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биометрияға арналған жүйе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Мөлдірқабық топографы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биомикроскоп (УДМ)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Ангиография фукциясы бар оптикалық когерентті томограф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Фундус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Эндотелиальды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электрофизиологиялық зерттеуге арналған компьютерлік жұмыс станциясы (ЭФЗ-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электр көтергіш үстелдер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bl>
    <w:bookmarkStart w:name="z109" w:id="105"/>
    <w:p>
      <w:pPr>
        <w:spacing w:after="0"/>
        <w:ind w:left="0"/>
        <w:jc w:val="left"/>
      </w:pPr>
      <w:r>
        <w:rPr>
          <w:rFonts w:ascii="Times New Roman"/>
          <w:b/>
          <w:i w:val="false"/>
          <w:color w:val="000000"/>
        </w:rPr>
        <w:t xml:space="preserve"> 3. Тамырлы көз патологиясы және лазерлік хирургиясының мамандандырылған кабинеті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саңылау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лазерлік коагулясына арналған офтальмологиялық лазерлік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Екіншілік катаракта еміне арналған офтальмологиялық лазерлік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Глаукоманың лазерлік еміне арналған офтальмологиялық лазерлік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емес офтальмоскопияға арналған офтальмологиялық хирургиялық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Иридотомияға арналған офтальмологиялық хирургиялық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Капсулотомияға арналған офтальмологиялық хирургиялық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Үшайналы Гольдмана линзасы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Жанаспайтын офтальмоскопияға арналған асфериялық офтальмологиялық линза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Гониоскопияға арналған офтальмологиялық линза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Офтальмологиялық тонометр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электрлі көтерілетін үстелдері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bl>
    <w:bookmarkStart w:name="z110" w:id="106"/>
    <w:p>
      <w:pPr>
        <w:spacing w:after="0"/>
        <w:ind w:left="0"/>
        <w:jc w:val="left"/>
      </w:pPr>
      <w:r>
        <w:rPr>
          <w:rFonts w:ascii="Times New Roman"/>
          <w:b/>
          <w:i w:val="false"/>
          <w:color w:val="000000"/>
        </w:rPr>
        <w:t xml:space="preserve"> 4. Мамандырылған балалар көз көруін сақтау кабинеті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белгі проектор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көзілдірікті линзалар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сынама көзілдірік құрсауы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Авторефрактокератометр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Педиатрикалық жабдықталған авторефрактометр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саңылау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Керек-жарақтары бар ретиноскоп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сызғыштар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көрсететін офтальмоскоп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Маңдайлы түзу емес офтальмоскоп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Жанаспайтын офтальмоскопияға арналған асфериялық диагностикалық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призмалық сызғыштар/линзалар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емес офтальмоскопияға арналған диагностикалық асферикалық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Офтальмомиожаттықтырғыш-релаксатор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Синоптофор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жаттығуларға арналған көзілдірік жинынтығы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электр көтергіш үстелдер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қабақ кеңейткіштер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bl>
    <w:bookmarkStart w:name="z111" w:id="107"/>
    <w:p>
      <w:pPr>
        <w:spacing w:after="0"/>
        <w:ind w:left="0"/>
        <w:jc w:val="left"/>
      </w:pPr>
      <w:r>
        <w:rPr>
          <w:rFonts w:ascii="Times New Roman"/>
          <w:b/>
          <w:i w:val="false"/>
          <w:color w:val="000000"/>
        </w:rPr>
        <w:t xml:space="preserve"> 5. Күрделі және арнайы түзету кабинеті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проектор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көзілдірікті линзалар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сынама көзілдірік құрсауы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Автокераторефрактометр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Мөлдірқабық топографы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Жанаспайтын офтальмоскопияға арналған офтальмологиялық линза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Офтальмологиялық тонометр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сызғыштар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биометрияға арналған жүйе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ортокератологиялық линзалар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Торикалық ортокератологиялық линзалар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линзалардың іріктеуіне арналған диагностикалық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линзаларға арналған қосымша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Фороптер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линзаларды күту және өңдеуге арналған ерітінділер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Кросс-цилиндр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флюоресцеинді тест сызықтар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Диоптриметр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2" w:id="108"/>
    <w:p>
      <w:pPr>
        <w:spacing w:after="0"/>
        <w:ind w:left="0"/>
        <w:jc w:val="left"/>
      </w:pPr>
      <w:r>
        <w:rPr>
          <w:rFonts w:ascii="Times New Roman"/>
          <w:b/>
          <w:i w:val="false"/>
          <w:color w:val="000000"/>
        </w:rPr>
        <w:t xml:space="preserve"> 6. Офтальмологиялық көмек көрсететін амбулаториялық хирургия орталығы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операциялық офтальмологиялық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 үстеліне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катаракта хиругиясына арналған офтальмологиялық микроскоп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 үстеліне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Витреоретиналды хиругиясына арналған офтальмологиялық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 үстеліне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Глаукомаға қарсы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Витреоретиналды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қабаттану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Экстаокулярлы бұлшықеттер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және қосалқы аппарат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эвисцероэнуклеация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Мөлдірқабыққа жасалатын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Орбитада операция жасауға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алдыңғы сегментінің хирургиясына арналған микрохирургиялық аспаптар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Криохирургиялық офтальмологиялық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Транссклералды микроимпульсты циклофотокоагуляцияға арналған жүйе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bl>
    <w:bookmarkStart w:name="z113" w:id="109"/>
    <w:p>
      <w:pPr>
        <w:spacing w:after="0"/>
        <w:ind w:left="0"/>
        <w:jc w:val="left"/>
      </w:pPr>
      <w:r>
        <w:rPr>
          <w:rFonts w:ascii="Times New Roman"/>
          <w:b/>
          <w:i w:val="false"/>
          <w:color w:val="000000"/>
        </w:rPr>
        <w:t xml:space="preserve"> 7. Рефракционды лазерлі хирургия бөлімшесі (орталығы)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белгі проектор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көзілдірікті линзалар жинынтығы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сынама көзілдірік құрсауы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Авторефрактокератометр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саңылау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топографиясын және көздің алдыңғы сегментін жан-жақты бағалауына арналған диагностикалық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Эксимерлі лазерлі офтальмологиялық жүйе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Фемтосекундты лазерлі офтальмологиялық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Микрокератом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электр көтергіш үстелдері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Жанаспайтын офтальмоскопияға арналған асфериялық диагностикалық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Микрохирургиялық аспаптар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 2 ден кем емес</w:t>
            </w:r>
          </w:p>
        </w:tc>
      </w:tr>
    </w:tbl>
    <w:bookmarkStart w:name="z114" w:id="110"/>
    <w:p>
      <w:pPr>
        <w:spacing w:after="0"/>
        <w:ind w:left="0"/>
        <w:jc w:val="left"/>
      </w:pPr>
      <w:r>
        <w:rPr>
          <w:rFonts w:ascii="Times New Roman"/>
          <w:b/>
          <w:i w:val="false"/>
          <w:color w:val="000000"/>
        </w:rPr>
        <w:t xml:space="preserve"> 8. Стационарды алмастыратын және стационарлық жағдайларда офтальмологиялық көмек көрсететін денсаулық сақтау ұйымдары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проектор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көзілдірікті линзалар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сынама көзілдірік құрсауы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Офтальмологиялық тонометр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Авторефрактокератометр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керек-жарақтары бар авторефрактометр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Ретиноскоп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көрсететін офтальмоскоп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Жанаспайтын офтальмоскопияға арналған асфериялық диагностикалық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офтальмолог дәрігер жиынтығы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Гониоскопияға арналған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саңылау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электр үстелдері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Маңдайлы түзу емес офтальмоскоп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Маңдайлы офтальмоскопияға арналған асферикалық диагностикалық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Маңдайлы офтальмоскопқа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призмалық сызғыштар/линзалар жинынтығы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жиынтығы жұмыс орнына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Керек-жарақтары бар ультрадыбыстық офтальмологиялық A / В-сканер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биометрияға арналған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аумағының талдауышы (компьютерлік периметр)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биомикроскоп (УДМ)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 фукциясы бар оптикалық когерентті томограф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Эндотелиалды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электр көтергіш үстелдер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операциялық офтальмологиялық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 үстеліне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хиругиясына арналған керек-жарақтары бар офтальмологиялық микроскоп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 үстеліне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Витреоретиналды хиругиясына арналған офтальмологиялық мжүйе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 үстеліне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Глаукомаға қарсы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Витреоретиналды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Торқабықтың қабаттану хирургиясына арналған микрохирургиялық аспаптар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Экстраокулярлы бұлшықеттер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және қосалқы аппарат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эвисцероэнуклеация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Кератопластикаға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Орбитада операция жасауға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хирургиясына арналған микрохирургиялық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Криохирургиялық офтальмологиялық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Транссклералды микроимпульсты циклофотокоагуляцияға арналған жүйе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bl>
    <w:bookmarkStart w:name="z115" w:id="111"/>
    <w:p>
      <w:pPr>
        <w:spacing w:after="0"/>
        <w:ind w:left="0"/>
        <w:jc w:val="left"/>
      </w:pPr>
      <w:r>
        <w:rPr>
          <w:rFonts w:ascii="Times New Roman"/>
          <w:b/>
          <w:i w:val="false"/>
          <w:color w:val="000000"/>
        </w:rPr>
        <w:t xml:space="preserve"> 9. Шала туған нәрестелердің белсенді ретинопатия кезінде офтальмологиялық лазерлік коагуляцияға арналған жарақтандыру</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нәрестелердің ретинопатиясының скринингі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Маңдайлы түзу емес офтальмоскоп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емес офтальмоскопияға арналған диагностикалық асферикалық линза 20D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емес офтальмоскопияға арналған диагностикалық асферикалық линза 28D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ретиналды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қабақ кеңейткіштер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Склеродепрессор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нәрестелердің торқабықтың белсенді ретинопатиясына лазерлі коагуляциясы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Транспупиллярлы коагуляцияға арналған эндофотокоагуляциялық бейімделген офтальмологиялық лазер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транспупиллярлы коагуляциясына арналған хирургиялық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қабақ кеңейткіштер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Склеродепрессор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bl>
    <w:bookmarkStart w:name="z116" w:id="112"/>
    <w:p>
      <w:pPr>
        <w:spacing w:after="0"/>
        <w:ind w:left="0"/>
        <w:jc w:val="left"/>
      </w:pPr>
      <w:r>
        <w:rPr>
          <w:rFonts w:ascii="Times New Roman"/>
          <w:b/>
          <w:i w:val="false"/>
          <w:color w:val="000000"/>
        </w:rPr>
        <w:t xml:space="preserve"> 10. Оптометрия кабинеті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проектор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көзілдірікті линзалар жинынтығы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сынама құрсауы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Автокераторефрактометр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жарақтары бар саңылау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көрсететін офтальмоскоп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өндірістегі контактілі линзаларын таңдауға арналған диагностикалық жинақтар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Офтальмологиялық фороптер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линзаларды күту және өңдеуге арналған ерітінділер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Кросс-цилиндр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Флюоресцеині бар офтальмологиялық тест сызықтар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Диоптриметр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аумағының талдауышы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линзаларға арналған аксессуарлар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офтальмологиялық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18" w:id="113"/>
    <w:p>
      <w:pPr>
        <w:spacing w:after="0"/>
        <w:ind w:left="0"/>
        <w:jc w:val="left"/>
      </w:pPr>
      <w:r>
        <w:rPr>
          <w:rFonts w:ascii="Times New Roman"/>
          <w:b/>
          <w:i w:val="false"/>
          <w:color w:val="000000"/>
        </w:rPr>
        <w:t xml:space="preserve"> Амбулаториялық хирургия орталықтарында жүргізілетін хирургиялық операциялар</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қабақтың едәуір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қабақтың едәуір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бұлшықетті немесе апоневрозды ауыстыру немесе резекция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 еттегі өзге манипуляциялар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әдіс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Кабақтың ретракциясын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салу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резекция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 реконструкциялау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Энтропионды немесе эктропионды түзетудің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қиындысы немесе трансплантант арқылы қабақты реконструкциялау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 қабықтың тері қиындысы немесе трансплантанты арқылы қабақты реконструкциялау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Тарзо-коньюнктивалды қиындысы арқылы қабақты реконструкциялау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Қиындылар немесе трансплантанттар арқылы қабақты реконструкциялаудың басқа түрлері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қабақты реконструкциялау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қабақты реконструкциялаудың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қабақты реконструкциялау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қабақты реконструкциялаудың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 тілу,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бездерінің зақымдануын алып тастау,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жартылай дакриоаденэктомия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және көз жасы жолдарын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Айналдырылған көз жасы нүктесін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басқа түзетуі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Эндоназалды эндоскопиялық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немесе стент ендіру арқылы конъюнктивоцисториностомия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облитерациясы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тінін немесе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зақымданған бөлігінің 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тілудегі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шырықты қабығына жою шаралары,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симблефаронды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конъюнктива күмбезін реконструкциялау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күмбезін реконструкциялау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Конъюнктиваға бос трансплантантты қондырудың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мен қабақтың бітіп кетуінің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трансплантаттың көмегімен птеригиумды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эпителийін механикалық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Аққабықтың криопексиясы, Мөлдірқабықтың зақымданған бөлігінің криотерапиясы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Мөдірқабықтың зақымдалған учаскелерін алып тастаудың немесе деструкцияның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жарылуын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операциялық тігістерден кейін айырылған жерлерін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Конъюктивалды кесінді арқылы мөлдірқабықтың жарылуын немесе жарақатын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көзде)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Мөлдірқабықтан жасанды имплантантты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манипуляциялар (Корнеальды тігісті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Пролабирланған көздің сыртқы мөлдірқабығын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камерасының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кірпікті денедегі және алдыңғы камерадағы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Гониосинехияның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синехиялардың басқа түрлерінің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және шыны тәріздес дененің бітісуінің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пластикалық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Тіліп алып тастаусыз көздің мөлдір қабығының зақымданған бөлігін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Гониотомиясыз гониопунктура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Гониопунктурасыз гониотомия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 бар гониотомия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 экспозициясы және дренажды импланттау арқылы жасалған 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лазерлік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термокаутеризациясы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криотерапиясы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бөлімдерде жіктелмейтін алдыңғы сегменттің операциялық жарасын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стафиломаны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нығайту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камераға инъекция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мөлдірқабығындағы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 қаптама ішілік экстракция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экстракция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аспирация (және ирригация)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катарактаны аспирациялаудың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кесу (катарактадан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тілу (катарактадан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көзбұршақты енгізу (псевдохрусталик)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 экстракциялау кезінде бір мезетте көз ішілік жанарды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жасанды көзбұршағын екінші рет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ИОЛ имплантациясы бар катарактаның факоэмульсификациясы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Капсулалық қаптың пластикасымен интраокулярлы линзалардың трансклеральды фиксациясы бар сублюктелген көзбұршақтың факоэмульсификациясы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Имплантацияланған көзбұршақты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Көзбұршақтың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ИОЛ имплантациясы бар катарактаның факоаспирациясы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Катарактаның факоаспирациясы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бөгде затты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хориоретиалды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жолымен хориоретиналды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Көзторын лазерлік фотокоагуляциялау жолмен хореоретиналдық зақымды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Хориоретиалды зақымдануды деструкциялаудың басқа түрлері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көзторының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көзторының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Көзторының лазерлі коагуляциясы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түрдегі фотокоагуляцияның көмегімен көзторының жарылуын шектеу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Көзторының жарылуын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Импланттаудың көмегімен аққабықты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Ақабықтың басқа түрлерін бекіту арқылы көзторының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көзторының ажырауын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қабаттануын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хирургиялық жолмен имплантталған материалды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денені алып тастау, алдыңғы қол жеткізу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жету әдісі арқылы механикалық витреоэктомия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қол жеткізу арқылы механикалық витреоэктомияның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Хориоиидея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Супрахориодальды кеңістікті аутолимфодренаждау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нервін реваскуляризациялау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Хориоидеяны реваскуляризациялау арқылы супрахориодальды кеңістікті декомпрессиялау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вазореконструктивті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Көзторындағы, көздің тамырлы қабығындағы және артқы камерадағы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Ангиогенез ингибиторларын көзішілік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бекітілген орнын артқа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алмасынан уақытша бөлу арқылы көзден тыс бір бұлшықетте жасалатын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тыс бұлшықеттің созылу манипуляциясы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қысқарту үшін жасалған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көздегі көз алмасын уақытша бөлу арқылы екі немесе одан да көп көзден тыс бұлшықеттердегі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көздің көзден тыс бір немесе одан көп бұлшықеттеріндегі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бұлшықеттегі хирургиялық манипуляцияларды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бұлшықеттің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бұлшықеттердегі және сіңірлердегі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Енген бөгде затты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 және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ойығын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ойығын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қуысына трансплантатты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 алып тастаудан кейін басқа салдарлық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Көзалмасының немесе көзұясының жарақатын түзеудің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дәрінің ретробульбарды инъекциясы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көздің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Көзұядағы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нервін реваскуляризациялау</w:t>
            </w:r>
          </w:p>
        </w:tc>
      </w:tr>
    </w:tbl>
    <w:bookmarkStart w:name="z119" w:id="114"/>
    <w:p>
      <w:pPr>
        <w:spacing w:after="0"/>
        <w:ind w:left="0"/>
        <w:jc w:val="both"/>
      </w:pPr>
      <w:r>
        <w:rPr>
          <w:rFonts w:ascii="Times New Roman"/>
          <w:b w:val="false"/>
          <w:i w:val="false"/>
          <w:color w:val="000000"/>
          <w:sz w:val="28"/>
        </w:rPr>
        <w:t>
      Ескертпе:</w:t>
      </w:r>
    </w:p>
    <w:bookmarkEnd w:id="114"/>
    <w:p>
      <w:pPr>
        <w:spacing w:after="0"/>
        <w:ind w:left="0"/>
        <w:jc w:val="both"/>
      </w:pPr>
      <w:r>
        <w:rPr>
          <w:rFonts w:ascii="Times New Roman"/>
          <w:b w:val="false"/>
          <w:i w:val="false"/>
          <w:color w:val="000000"/>
          <w:sz w:val="28"/>
        </w:rPr>
        <w:t>
      АХЖ-9 – аурулардың халықаралық жіктемесі;</w:t>
      </w:r>
    </w:p>
    <w:p>
      <w:pPr>
        <w:spacing w:after="0"/>
        <w:ind w:left="0"/>
        <w:jc w:val="both"/>
      </w:pPr>
      <w:r>
        <w:rPr>
          <w:rFonts w:ascii="Times New Roman"/>
          <w:b w:val="false"/>
          <w:i w:val="false"/>
          <w:color w:val="000000"/>
          <w:sz w:val="28"/>
        </w:rPr>
        <w:t>
      ИОЛ – интраокулярлы линзалар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